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861cd" w14:textId="af861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ауданында 2014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w:t>
      </w:r>
    </w:p>
    <w:p>
      <w:pPr>
        <w:spacing w:after="0"/>
        <w:ind w:left="0"/>
        <w:jc w:val="both"/>
      </w:pPr>
      <w:r>
        <w:rPr>
          <w:rFonts w:ascii="Times New Roman"/>
          <w:b w:val="false"/>
          <w:i w:val="false"/>
          <w:color w:val="000000"/>
          <w:sz w:val="28"/>
        </w:rPr>
        <w:t>Қостанай облысы Қарасу ауданы әкімдігінің 2014 жылғы 12 маусымдағы № 152 қаулысы. Қостанай облысының Әділет департаментінде 2014 жылғы 2 шілдеде № 4909 болып тіркелді</w:t>
      </w:r>
    </w:p>
    <w:p>
      <w:pPr>
        <w:spacing w:after="0"/>
        <w:ind w:left="0"/>
        <w:jc w:val="both"/>
      </w:pPr>
      <w:bookmarkStart w:name="z1" w:id="0"/>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"Білім туралы" Қазақстан Республикасының 2007 жылғы 27 шілдедегі Заңының 6-бабы 4-тармағының </w:t>
      </w:r>
      <w:r>
        <w:rPr>
          <w:rFonts w:ascii="Times New Roman"/>
          <w:b w:val="false"/>
          <w:i w:val="false"/>
          <w:color w:val="000000"/>
          <w:sz w:val="28"/>
        </w:rPr>
        <w:t>8-1)-тармақшасына</w:t>
      </w:r>
      <w:r>
        <w:rPr>
          <w:rFonts w:ascii="Times New Roman"/>
          <w:b w:val="false"/>
          <w:i w:val="false"/>
          <w:color w:val="000000"/>
          <w:sz w:val="28"/>
        </w:rPr>
        <w:t xml:space="preserve"> сәйкес Қарасу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Қарасу ауданында 2014 жылға арналған мектепке дейінгі тәрбие мен оқытуға мемлекеттiк бiлiм беру тапсырысы, республикалық бюджеттен қаражаты берілетін нысаналы трансферттер және жергілікті бюджет есебінен қаржыландырылатын жан басына шаққандағы қаржыландыру және ата-ананың ақы төлеу мөлшері осы қаулының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К.Ғ. Әлімжановқа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 және 2014 жылғы 1 қаңтардан бастап туындаған қатынастарға қолданылады.</w:t>
      </w:r>
    </w:p>
    <w:bookmarkEnd w:id="0"/>
    <w:p>
      <w:pPr>
        <w:spacing w:after="0"/>
        <w:ind w:left="0"/>
        <w:jc w:val="both"/>
      </w:pPr>
      <w:r>
        <w:rPr>
          <w:rFonts w:ascii="Times New Roman"/>
          <w:b w:val="false"/>
          <w:i/>
          <w:color w:val="000000"/>
          <w:sz w:val="28"/>
        </w:rPr>
        <w:t>      Қарасу ауданы әкімінің</w:t>
      </w:r>
      <w:r>
        <w:br/>
      </w:r>
      <w:r>
        <w:rPr>
          <w:rFonts w:ascii="Times New Roman"/>
          <w:b w:val="false"/>
          <w:i w:val="false"/>
          <w:color w:val="000000"/>
          <w:sz w:val="28"/>
        </w:rPr>
        <w:t>
</w:t>
      </w:r>
      <w:r>
        <w:rPr>
          <w:rFonts w:ascii="Times New Roman"/>
          <w:b w:val="false"/>
          <w:i/>
          <w:color w:val="000000"/>
          <w:sz w:val="28"/>
        </w:rPr>
        <w:t>      міндетін атқарушысы                        Т. Бекмағанбетов</w:t>
      </w:r>
    </w:p>
    <w:bookmarkStart w:name="z5" w:id="1"/>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2014 жылғы 12 маусымдағы </w:t>
      </w:r>
      <w:r>
        <w:br/>
      </w:r>
      <w:r>
        <w:rPr>
          <w:rFonts w:ascii="Times New Roman"/>
          <w:b w:val="false"/>
          <w:i w:val="false"/>
          <w:color w:val="000000"/>
          <w:sz w:val="28"/>
        </w:rPr>
        <w:t xml:space="preserve">
№ 152 қаулысына 1-қосымша </w:t>
      </w:r>
    </w:p>
    <w:bookmarkEnd w:id="1"/>
    <w:p>
      <w:pPr>
        <w:spacing w:after="0"/>
        <w:ind w:left="0"/>
        <w:jc w:val="left"/>
      </w:pPr>
      <w:r>
        <w:rPr>
          <w:rFonts w:ascii="Times New Roman"/>
          <w:b/>
          <w:i w:val="false"/>
          <w:color w:val="000000"/>
        </w:rPr>
        <w:t xml:space="preserve"> Қарасу ауданында 2014 жылға арналған</w:t>
      </w:r>
      <w:r>
        <w:br/>
      </w:r>
      <w:r>
        <w:rPr>
          <w:rFonts w:ascii="Times New Roman"/>
          <w:b/>
          <w:i w:val="false"/>
          <w:color w:val="000000"/>
        </w:rPr>
        <w:t>
мектепке дейінгі білім беру ұйымдарында</w:t>
      </w:r>
      <w:r>
        <w:br/>
      </w:r>
      <w:r>
        <w:rPr>
          <w:rFonts w:ascii="Times New Roman"/>
          <w:b/>
          <w:i w:val="false"/>
          <w:color w:val="000000"/>
        </w:rPr>
        <w:t>
мектепке дейiнгi тәрбие мен оқытуға</w:t>
      </w:r>
      <w:r>
        <w:br/>
      </w:r>
      <w:r>
        <w:rPr>
          <w:rFonts w:ascii="Times New Roman"/>
          <w:b/>
          <w:i w:val="false"/>
          <w:color w:val="000000"/>
        </w:rPr>
        <w:t>
мемлекеттiк бiлiм беру тапсырысы, республикалық</w:t>
      </w:r>
      <w:r>
        <w:br/>
      </w:r>
      <w:r>
        <w:rPr>
          <w:rFonts w:ascii="Times New Roman"/>
          <w:b/>
          <w:i w:val="false"/>
          <w:color w:val="000000"/>
        </w:rPr>
        <w:t>
бюджеттен нысаналы трансферттер есебінен</w:t>
      </w:r>
      <w:r>
        <w:br/>
      </w:r>
      <w:r>
        <w:rPr>
          <w:rFonts w:ascii="Times New Roman"/>
          <w:b/>
          <w:i w:val="false"/>
          <w:color w:val="000000"/>
        </w:rPr>
        <w:t>
қаржыландырылатын жан басына шаққандағы</w:t>
      </w:r>
      <w:r>
        <w:br/>
      </w:r>
      <w:r>
        <w:rPr>
          <w:rFonts w:ascii="Times New Roman"/>
          <w:b/>
          <w:i w:val="false"/>
          <w:color w:val="000000"/>
        </w:rPr>
        <w:t>
қаржыландыру және ата-ананың ақы төлеу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073"/>
        <w:gridCol w:w="3913"/>
        <w:gridCol w:w="341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Мектепке дейінгі тәрбие мен оқыту ұйымдарының әкімшілік аумақтық орналасуы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Мектепке дейінгі тәрбие мен оқыту ұйымдарының атауы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Мектепке дейінгі тәрбие мен оқыту ұйымдарының тәрбиеленушілер саны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Комсомольское ауылы, Ильичев орта мектебі мемлекеттік мекемесінің жанындағы толық күн болатын мектепке дейінгі шағын орталық</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Жамбыл негізгі мектебі мемлекеттік мекемесінің жанындағы толық күн болатын мектепке дейінгі шағын орталық</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ауылы, Ленин орта мектебі мемлекеттік мекемесінің жанындағы толық күн болатын мектепке дейінгі шағын орталық</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ауылы, Люблин орта мектебі мемлекеттік мекемесінің жанындағы толық күн болатын мектепке дейінгі шағын орталық</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Станционная орта мектебі мемлекеттік мекемесінің жанындағы толық күн болатын мектепке дейінгі шағын орталық</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ауылы, Теректі негізгі мектебі мемлекеттік мекемесінің жанындағы толық күн болатын мектепке дейінгі шағын орталық</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ауылы, Новоселов орта мектебі мемлекеттік мекемесінің жанындағы толық күн болатын мектепке дейінгі шағын орталық</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ауылы, Целинный орта мектебі мемлекеттік мекемесінің жанындағы толық күн болатын мектепке дейінгі шағын орталық</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толық күн болатын "Салтанат" мектепке дейінгі балалар бақшасы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Жалғысқан ауылы, толық күн болатын "Бөбек" мектепке дейінгі балалар бақшасы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053"/>
        <w:gridCol w:w="3933"/>
        <w:gridCol w:w="343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Мектепке дейінгі тәрбие мен оқыту ұйымдарының әкімшілік аумақтық орналасуы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Мектепке дейінгі тәрбие мен оқыту ұйымдарының атауы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Айына мектепке дейінгі білім беру ұйымдарында жан басына шаққандағы қаржыландыру мөлшері (теңге)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Комсомольское ауылы, Ильичев орта мектебі мемлекеттік мекемесінің жанындағы толық күн болатын мектепке дейінгі шағын орталық</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Жамбыл негізгі мектебі мемлекеттік мекемесінің жанындағы толық күн болатын мектепке дейінгі шағын орталық</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ауылы, Ленин орта мектебі мемлекеттік мекемесінің жанындағы толық күн болатын мектепке дейінгі шағын орталық</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ауылы, Люблин орта мектебі мемлекеттік мекемесінің жанындағы толық күн болатын мектепке дейінгі шағын орталық</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Станционная орта мектебі мемлекеттік мекемесінің жанындағы толық күн болатын мектепке дейінгі шағын орталық</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ауылы, Теректі негізгі мектебі мемлекеттік мекемесінің жанындағы толық күн болатын мектепке дейінгі шағын орталық</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ауылы, Новоселов орта мектебі мемлекеттік мекемесінің жанындағы толық күн болатын мектепке дейінгі шағын орталық</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ауылы, Целинный орта мектебі мемлекеттік мекемесінің жанындағы толық күн болатын мектепке дейінгі шағын орталық</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толық күн болатын "Салтанат" мектепке дейінгі балалар бақшасы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Жалғысқан ауылы, толық күн болатын "Бөбек" мектепке дейінгі балалар бақшасы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073"/>
        <w:gridCol w:w="3913"/>
        <w:gridCol w:w="345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Мектепке дейінгі тәрбие мен оқыту ұйымдарының әкімшілік аумақтық орналасуы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Мектепке дейінгі тәрбие мен оқыту ұйымдарының атауы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Айына мектепке дейінгі білім беру ұйымдарында ата-ананың ақы төлеу мөлшері (теңге)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Комсомольское ауылы, Ильичев орта мектебі мемлекеттік мекемесінің жанындағы толық күн болатын мектепке дейінгі шағын орталық</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Жамбыл негізгі мектебі мемлекеттік мекемесінің жанындағы толық күн болатын мектепке дейінгі шағын орталық</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ауылы, Ленин орта мектебі мемлекеттік мекемесінің жанындағы толық күн болатын мектепке дейінгі шағын орталық</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ауылы, Люблин орта мектебі мемлекеттік мекемесінің жанындағы толық күн болатын мектепке дейінгі шағын орталық</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Станционная орта мектебі мемлекеттік мекемесінің жанындағы толық күн болатын мектепке дейінгі шағын орталық</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ауылы, Теректі негізгі мектебі мемлекеттік мекемесінің жанындағы толық күн болатын мектепке дейінгі шағын орталық</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ауылы, Новоселов орта мектебі мемлекеттік мекемесінің жанындағы толық күн болатын мектепке дейінгі шағын орталық</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ауылы, Целинный орта мектебі мемлекеттік мекемесінің жанындағы толық күн болатын мектепке дейінгі шағын орталық</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толық күн болатын "Салтанат" мектепке дейінгі балалар бақшасы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Жалғысқан ауылы, толық күн болатын "Бөбек" мектепке дейінгі балалар бақшасы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bl>
    <w:bookmarkStart w:name="z6"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2014 жылғы 12 маусымдағы </w:t>
      </w:r>
      <w:r>
        <w:br/>
      </w:r>
      <w:r>
        <w:rPr>
          <w:rFonts w:ascii="Times New Roman"/>
          <w:b w:val="false"/>
          <w:i w:val="false"/>
          <w:color w:val="000000"/>
          <w:sz w:val="28"/>
        </w:rPr>
        <w:t xml:space="preserve">
№ 152 қаулысына 2-қосымша </w:t>
      </w:r>
    </w:p>
    <w:bookmarkEnd w:id="2"/>
    <w:p>
      <w:pPr>
        <w:spacing w:after="0"/>
        <w:ind w:left="0"/>
        <w:jc w:val="left"/>
      </w:pPr>
      <w:r>
        <w:rPr>
          <w:rFonts w:ascii="Times New Roman"/>
          <w:b/>
          <w:i w:val="false"/>
          <w:color w:val="000000"/>
        </w:rPr>
        <w:t xml:space="preserve"> Қарасу ауданының мектепке дейінгі білім</w:t>
      </w:r>
      <w:r>
        <w:br/>
      </w:r>
      <w:r>
        <w:rPr>
          <w:rFonts w:ascii="Times New Roman"/>
          <w:b/>
          <w:i w:val="false"/>
          <w:color w:val="000000"/>
        </w:rPr>
        <w:t>
беру ұйымдарында 2014 жылға арналған мектепке</w:t>
      </w:r>
      <w:r>
        <w:br/>
      </w:r>
      <w:r>
        <w:rPr>
          <w:rFonts w:ascii="Times New Roman"/>
          <w:b/>
          <w:i w:val="false"/>
          <w:color w:val="000000"/>
        </w:rPr>
        <w:t>
дейiнгi тәрбие мен оқытуға мемлекеттiк бiлiм</w:t>
      </w:r>
      <w:r>
        <w:br/>
      </w:r>
      <w:r>
        <w:rPr>
          <w:rFonts w:ascii="Times New Roman"/>
          <w:b/>
          <w:i w:val="false"/>
          <w:color w:val="000000"/>
        </w:rPr>
        <w:t>
беру тапсырысы, жергілікті бюджет қаражаты</w:t>
      </w:r>
      <w:r>
        <w:br/>
      </w:r>
      <w:r>
        <w:rPr>
          <w:rFonts w:ascii="Times New Roman"/>
          <w:b/>
          <w:i w:val="false"/>
          <w:color w:val="000000"/>
        </w:rPr>
        <w:t>
есебінен қаржыландырылатын жан басына шаққандағы</w:t>
      </w:r>
      <w:r>
        <w:br/>
      </w:r>
      <w:r>
        <w:rPr>
          <w:rFonts w:ascii="Times New Roman"/>
          <w:b/>
          <w:i w:val="false"/>
          <w:color w:val="000000"/>
        </w:rPr>
        <w:t>
қаржыландыру және ата-ананың ақы төлеу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3093"/>
        <w:gridCol w:w="3893"/>
        <w:gridCol w:w="347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Мектепке дейінгі тәрбие мен оқыту ұйымдарының әкімшілік аумақтық орналасуы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Мектепке дейінгі тәрбие мен оқыту ұйымдарының атауы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Мектепке дейінгі тәрбие мен оқыту ұйымдарының тәрбиеленушілер саны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ауылы, Павлов орта мектебі мемлекеттік мекемесінің жанындағы толық күн болатын мектепке дейінгі шағын орталық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Ушаков ауылы, Ушаков орта мектебі мемлекеттік мекемесінің жанындағы толық күн болатын мектепке дейінгі шағын орталық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Алықпаш ауылы, Алықпаш бастауыш мектебі мемлекеттік мекемесінің жанындағы толық күн болатын мектепке дейінгі шағын орталық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Белозеровка ауылы, Белозеровка бастауыш мектебі мемлекеттік мекемесінің жанындағы толық күн болатын мектепке дейінгі шағын орталық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Герцен ауылы, Герцен бастауыш мектебі мемлекеттік мекемесінің жанындағы толық күн болатын мектепке дейінгі шағын орталық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Жекекөл ауылы, Жекекөл бастауыш мектебі мемлекеттік мекемесінің жанындағы толық күн болатын мектепке дейінгі шағын орталық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Жұмағұл ауылы, Жұмағұл бастауыш мектебі мемлекеттік мекемесінің жанындағы толық күн болатын мектепке дейінгі шағын орталық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 ауылы, Майский бастауыш мектебі мемлекеттік мекемесінің жанындағы толық күн болатын мектепке дейінгі шағын орталық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Корниловка ауылы, Корниловка бастауыш мектебі мемлекеттік мекемесінің жанындағы толық күн болатын мектепке дейінгі шағын орталық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Маршановка ауылы, Маршановка бастауыш мектебі мемлекеттік мекемесінің жанындағы толық күн болатын мектепке дейінгі шағын орталық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Симфереполь ауылы, Симфереполь бастауыш мектебі мемлекеттік мекемесінің жанындағы толық күн болатын мектепке дейінгі шағын орталық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Түнтүгір ауылы, Түнтүгір бастауыш мектебі мемлекеттік мекемесінің жанындағы толық күн болатын мектепке дейінгі шағын орталық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Дружба ауылы, Дружба бастауыш мектебі мемлекеттік мекемесінің жанындағы толық күн болатын мектепке дейінгі шағын орталық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ауылы, Заря бастауыш мектебі мемлекеттік мекемесінің жанындағы толық күн болатын мектепке дейінгі шағын орталық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Жаныспай ауылы, Жаныспай негізгі мектебі мемлекеттік мекемесінің жанындағы толық күн болатын мектепке дейінгі шағын орталық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Кошевое ауылы, Кошевой негізгі мектебі мемлекеттік мекемесінің жанындағы толық күн болатын мектепке дейінгі шағын орталық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Прогресс ауылы, Прогресс негізгі мектебі мемлекеттік мекемесінің жанындағы толық күн болатын мектепке дейінгі шағын орталық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Степное ауылы, Степной негізгі мектебі мемлекеттік мекемесінің жанындағы толық күн болатын мектепке дейінгі шағын орталық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ауылы, Айдарлы орта мектебі мемлекеттік мекемесінің жанындағы толық күн болатын мектепке дейінгі шағын орталық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ауылы, Железнодорожный орта мектебі мемлекеттік мекемесінің жанындағы толық күн болатын мектепке дейінгі шағын орталық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 ауылы, Ключевой орта мектебі мемлекеттік мекемесінің жанындағы толық күн болатын мектепке дейінгі шағын орталық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Қарамырза ауылы, Қарамырза орта мектебі мемлекеттік мекемесінің жанындағы толық күн болатын мектепке дейінгі шағын орталық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Шолақашы ауылы, Шолақашы орта мектебі мемлекеттік мекемесінің жанындағы толық күн болатын мектепке дейінгі шағын орталық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толық күн болатын "Балапан" мектепке дейінгі балалар бақшасы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ауылы, толық күн болатын "Ақерке" мектепке дейінгі балалар бақшасы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ауылы, толық күн болатын "Болашақ" мектепке дейінгі балалар бақшасы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3113"/>
        <w:gridCol w:w="3873"/>
        <w:gridCol w:w="349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Мектепке дейінгі тәрбие мен оқыту ұйымдарының әкімшілік аумақтық орналасуы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Мектепке дейінгі тәрбие мен оқыту ұйымдарының атауы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Айына мектепке дейінгі білім беру ұйымдарында жан басына шаққандағы қаржыландыру мөлшері (теңге)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ауылы, Павлов орта мектебі мемлекеттік мекемесінің жанындағы толық күн болатын мектепке дейінгі шағын орталық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Ушаков ауылы, Ушаков орта мектебі мемлекеттік мекемесінің жанындағы толық күн болатын мектепке дейінгі шағын орталық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Алықпаш ауылы, Алықпаш бастауыш мектебі мемлекеттік мекемесінің жанындағы толық күн болатын мектепке дейінгі шағын орталық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Белозеровка ауылы, Белозеровка бастауыш мектебі мемлекеттік мекемесінің жанындағы толық күн болатын мектепке дейінгі шағын орталық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Герцен ауылы, Герцен бастауыш мектебі мемлекеттік мекемесінің жанындағы толық күн болатын мектепке дейінгі шағын орталық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Жекекөл ауылы, Жекекөл бастауыш мектебі мемлекеттік мекемесінің жанындағы толық күн болатын мектепке дейінгі шағын орталық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Жұмағұл ауылы, Жұмағұл бастауыш мектебі мемлекеттік мекемесінің жанындағы толық күн болатын мектепке дейінгі шағын орталық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 ауылы, Майский бастауыш мектебі мемлекеттік мекемесінің жанындағы толық күн болатын мектепке дейінгі шағын орталық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Корниловка ауылы, Корниловка бастауыш мектебі мемлекеттік мекемесінің жанындағы толық күн болатын мектепке дейінгі шағын орталық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Маршановка ауылы, Маршановка бастауыш мектебі мемлекеттік мекемесінің жанындағы толық күн болатын мектепке дейінгі шағын орталық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Симфереполь ауылы, Симфереполь бастауыш мектебі мемлекеттік мекемесінің жанындағы толық күн болатын мектепке дейінгі шағын орталық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Түнтүгір ауылы, Түнтүгір бастауыш мектебі мемлекеттік мекемесінің жанындағы толық күн болатын мектепке дейінгі шағын орталық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Дружба ауылы, Дружба бастауыш мектебі мемлекеттік мекемесінің жанындағы толық күн болатын мектепке дейінгі шағын орталық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ауылы, Заря бастауыш мектебі мемлекеттік мекемесінің жанындағы толық күн болатын мектепке дейінгі шағын орталық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Жаныспай ауылы, Жаныспай негізгі мектебі мемлекеттік мекемесінің жанындағы толық күн болатын мектепке дейінгі шағын орталық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Кошевое ауылы, Кошевой негізгі мектебі мемлекеттік мекемесінің жанындағы толық күн болатын мектепке дейінгі шағын орталық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Прогресс ауылы, Прогресс негізгі мектебі мемлекеттік мекемесінің жанындағы толық күн болатын мектепке дейінгі шағын орталық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Степное ауылы, Степной негізгі мектебі мемлекеттік мекемесінің жанындағы толық күн болатын мектепке дейінгі шағын орталық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ауылы, Айдарлы орта мектебі мемлекеттік мекемесінің жанындағы толық күн болатын мектепке дейінгі шағын орталық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ауылы, Железнодорожный орта мектебі мемлекеттік мекемесінің жанындағы толық күн болатын мектепке дейінгі шағын орталық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 ауылы, Ключевой орта мектебі мемлекеттік мекемесінің жанындағы толық күн болатын мектепке дейінгі шағын орталық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Қарамырза ауылы, Қарамырза орта мектебі мемлекеттік мекемесінің жанындағы толық күн болатын мектепке дейінгі шағын орталық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Шолақашы ауылы, Шолақашы орта мектебі мемлекеттік мекемесінің жанындағы толық күн болатын мектепке дейінгі шағын орталық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толық күн болатын "Балапан" мектепке дейінгі балалар бақшасы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ауылы, толық күн болатын "Ақерке" мектепке дейінгі балалар бақшасы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ауылы, толық күн болатын "Болашақ" мектепке дейінгі балалар бақшасы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953"/>
        <w:gridCol w:w="3853"/>
        <w:gridCol w:w="35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Мектепке дейінгі тәрбие мен оқыту ұйымдарының әкімшілік аумақтық орналасуы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Мектепке дейінгі тәрбие мен оқыту ұйымдарының атауы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Айына мектепке дейінгі білім беру ұйымдарында ата-ананың ақы төлеу мөлшері (теңге)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ауылы, Павлов орта мектебі мемлекеттік мекемесінің жанындағы толық күн болатын мектепке дейінгі шағын орталық</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Ушаков ауылы, Ушаков орта мектебі мемлекеттік мекемесінің жанындағы толық күн болатын мектепке дейінгі шағын орталық</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Алықпаш ауылы, Алықпаш бастауыш мектебі мемлекеттік мекемесінің жанындағы толық күн болатын мектепке дейінгі шағын орталық</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Белозеровка ауылы, Белозеровка бастауыш мектебі мемлекеттік мекемесінің жанындағы толық күн болатын мектепке дейінгі шағын орталық</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Герцен ауылы, Герцен бастауыш мектебі мемлекеттік мекемесінің жанындағы толық күн болатын мектепке дейінгі шағын орталық</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Жекекөл ауылы, Жекекөл бастауыш мектебі мемлекеттік мекемесінің жанындағы толық күн болатын мектепке дейінгі шағын орталық</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Жұмағұл ауылы, Жұмағұл бастауыш мектебі мемлекеттік мекемесінің жанындағы толық күн болатын мектепке дейінгі шағын орталық</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 ауылы, Майский бастауыш мектебі мемлекеттік мекемесінің жанындағы толық күн болатын мектепке дейінгі шағын орталық</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Корниловка ауылы, Корниловка бастауыш мектебі мемлекеттік мекемесінің жанындағы толық күн болатын мектепке дейінгі шағын орталық</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Маршановка ауылы, Маршановка бастауыш мектебі мемлекеттік мекемесінің жанындағы толық күн болатын мектепке дейінгі шағын орталық</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Симфереполь ауылы, Симфереполь бастауыш мектебі мемлекеттік мекемесінің жанындағы толық күн болатын мектепке дейінгі шағын орталық</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Түнтүгір ауылы, Түнтүгір бастауыш мектебі мемлекеттік мекемесінің жанындағы толық күн болатын мектепке дейінгі шағын орталық</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Дружба ауылы, Дружба бастауыш мектебі мемлекеттік мекемесінің жанындағы толық күн болатын мектепке дейінгі шағын орталық</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ауылы, Заря бастауыш мектебі мемлекеттік мекемесінің жанындағы толық күн болатын мектепке дейінгі шағын орталық</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Жаныспай ауылы, Жаныспай негізгі мектебі мемлекеттік мекемесінің жанындағы толық күн болатын мектепке дейінгі шағын орталық</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Кошевое ауылы, Кошевой негізгі мектебі мемлекеттік мекемесінің жанындағы толық күн болатын мектепке дейінгі шағын орталық</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Прогресс ауылы, Прогресс негізгі мектебі мемлекеттік мекемесінің жанындағы толық күн болатын мектепке дейінгі шағын орталық</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Степное ауылы, Степной негізгі мектебі мемлекеттік мекемесінің жанындағы толық күн болатын мектепке дейінгі шағын орталық</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ауылы, Айдарлы орта мектебі мемлекеттік мекемесінің жанындағы толық күн болатын мектепке дейінгі шағын орталық</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ауылы, Железнодорожный орта мектебі мемлекеттік мекемесінің жанындағы толық күн болатын мектепке дейінгі шағын орталық</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 ауылы, Ключевой орта мектебі мемлекеттік мекемесінің жанындағы толық күн болатын мектепке дейінгі шағын орталық</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Қарамырза ауылы, Қарамырза орта мектебі мемлекеттік мекемесінің жанындағы толық күн болатын мектепке дейінгі шағын орталық</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Шолақашы ауылы, Шолақашы орта мектебі мемлекеттік мекемесінің жанындағы толық күн болатын мектепке дейінгі шағын орталық</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толық күн болатын "Балапан" мектепке дейінгі балалар бақшасы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ауылы, толық күн болатын "Ақерке" мектепке дейінгі балалар бақшасы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ауылы, толық күн болатын "Болашақ" мектепке дейінгі балалар бақшасы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