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b722" w14:textId="cd6b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28 желтоқсандағы № 163 "Қарасу ауданының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2014 жылғы 27 қарашадағы № 249 шешімі. Қостанай облысының Әділет департаментінде 2014 жылғы 5 желтоқсанда № 5202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28 желтоқсандағы № 163 "Қарасу ауданының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4385 тіркелген, 2014 жылғы 15 қаңтарда "Қарасу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Қарасу ауданының 2014-2016 жылдарға арналған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1) кірістер – 2360107,5 мың теңге, оның iшiнде:</w:t>
      </w:r>
      <w:r>
        <w:br/>
      </w:r>
      <w:r>
        <w:rPr>
          <w:rFonts w:ascii="Times New Roman"/>
          <w:b w:val="false"/>
          <w:i w:val="false"/>
          <w:color w:val="000000"/>
          <w:sz w:val="28"/>
        </w:rPr>
        <w:t>
      салықтық түсімдер бойынша – 713449,0 мың теңге;</w:t>
      </w:r>
      <w:r>
        <w:br/>
      </w:r>
      <w:r>
        <w:rPr>
          <w:rFonts w:ascii="Times New Roman"/>
          <w:b w:val="false"/>
          <w:i w:val="false"/>
          <w:color w:val="000000"/>
          <w:sz w:val="28"/>
        </w:rPr>
        <w:t>
      салықтық емес түсімдер бойынша – 1200,0 мың теңге;</w:t>
      </w:r>
      <w:r>
        <w:br/>
      </w:r>
      <w:r>
        <w:rPr>
          <w:rFonts w:ascii="Times New Roman"/>
          <w:b w:val="false"/>
          <w:i w:val="false"/>
          <w:color w:val="000000"/>
          <w:sz w:val="28"/>
        </w:rPr>
        <w:t>
      негізгі капиталды сатудан түсетін түсімдер бойынша – 7490,0 мың теңге;</w:t>
      </w:r>
      <w:r>
        <w:br/>
      </w:r>
      <w:r>
        <w:rPr>
          <w:rFonts w:ascii="Times New Roman"/>
          <w:b w:val="false"/>
          <w:i w:val="false"/>
          <w:color w:val="000000"/>
          <w:sz w:val="28"/>
        </w:rPr>
        <w:t>
      трансферттердің түсімдері бойынша – 1637968,5 мың теңге;</w:t>
      </w:r>
      <w:r>
        <w:br/>
      </w:r>
      <w:r>
        <w:rPr>
          <w:rFonts w:ascii="Times New Roman"/>
          <w:b w:val="false"/>
          <w:i w:val="false"/>
          <w:color w:val="000000"/>
          <w:sz w:val="28"/>
        </w:rPr>
        <w:t>
      2) шығындар – 2409467,4 мың теңге;</w:t>
      </w:r>
      <w:r>
        <w:br/>
      </w:r>
      <w:r>
        <w:rPr>
          <w:rFonts w:ascii="Times New Roman"/>
          <w:b w:val="false"/>
          <w:i w:val="false"/>
          <w:color w:val="000000"/>
          <w:sz w:val="28"/>
        </w:rPr>
        <w:t>
      3) таза бюджеттiк кредиттеу – 45543,4 мың теңге, оның iшiнде:</w:t>
      </w:r>
      <w:r>
        <w:br/>
      </w:r>
      <w:r>
        <w:rPr>
          <w:rFonts w:ascii="Times New Roman"/>
          <w:b w:val="false"/>
          <w:i w:val="false"/>
          <w:color w:val="000000"/>
          <w:sz w:val="28"/>
        </w:rPr>
        <w:t>
      бюджеттiк кредиттер – 51930,0 мың теңге;</w:t>
      </w:r>
      <w:r>
        <w:br/>
      </w:r>
      <w:r>
        <w:rPr>
          <w:rFonts w:ascii="Times New Roman"/>
          <w:b w:val="false"/>
          <w:i w:val="false"/>
          <w:color w:val="000000"/>
          <w:sz w:val="28"/>
        </w:rPr>
        <w:t>
      бюджеттiк кредиттердi өтеу – 6386,6 мың теңге;</w:t>
      </w:r>
      <w:r>
        <w:br/>
      </w:r>
      <w:r>
        <w:rPr>
          <w:rFonts w:ascii="Times New Roman"/>
          <w:b w:val="false"/>
          <w:i w:val="false"/>
          <w:color w:val="000000"/>
          <w:sz w:val="28"/>
        </w:rPr>
        <w:t>
      4) қаржы активтерімен операциялар бойынша сальдо – 0,0 теңге, оның ішінде:</w:t>
      </w:r>
      <w:r>
        <w:br/>
      </w:r>
      <w:r>
        <w:rPr>
          <w:rFonts w:ascii="Times New Roman"/>
          <w:b w:val="false"/>
          <w:i w:val="false"/>
          <w:color w:val="000000"/>
          <w:sz w:val="28"/>
        </w:rPr>
        <w:t>
      қаржы активтерін сатып алу – 0,0 теңге;</w:t>
      </w:r>
      <w:r>
        <w:br/>
      </w:r>
      <w:r>
        <w:rPr>
          <w:rFonts w:ascii="Times New Roman"/>
          <w:b w:val="false"/>
          <w:i w:val="false"/>
          <w:color w:val="000000"/>
          <w:sz w:val="28"/>
        </w:rPr>
        <w:t>
      5) бюджет тапшылығы (профициті) – -94903,3 мың теңге;</w:t>
      </w:r>
      <w:r>
        <w:br/>
      </w:r>
      <w:r>
        <w:rPr>
          <w:rFonts w:ascii="Times New Roman"/>
          <w:b w:val="false"/>
          <w:i w:val="false"/>
          <w:color w:val="000000"/>
          <w:sz w:val="28"/>
        </w:rPr>
        <w:t>
      6) бюджет тапшылығын қаржыландыру (профицитін пайдалану) – 94903,3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төрағасы,</w:t>
      </w:r>
      <w:r>
        <w:br/>
      </w:r>
      <w:r>
        <w:rPr>
          <w:rFonts w:ascii="Times New Roman"/>
          <w:b w:val="false"/>
          <w:i w:val="false"/>
          <w:color w:val="000000"/>
          <w:sz w:val="28"/>
        </w:rPr>
        <w:t>
</w:t>
      </w: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bookmarkStart w:name="z6" w:id="1"/>
    <w:p>
      <w:pPr>
        <w:spacing w:after="0"/>
        <w:ind w:left="0"/>
        <w:jc w:val="both"/>
      </w:pPr>
      <w:r>
        <w:rPr>
          <w:rFonts w:ascii="Times New Roman"/>
          <w:b w:val="false"/>
          <w:i w:val="false"/>
          <w:color w:val="000000"/>
          <w:sz w:val="28"/>
        </w:rPr>
        <w:t xml:space="preserve">
Мәслихаттың 2014 жылғы 27 қарашадағы   </w:t>
      </w:r>
      <w:r>
        <w:br/>
      </w:r>
      <w:r>
        <w:rPr>
          <w:rFonts w:ascii="Times New Roman"/>
          <w:b w:val="false"/>
          <w:i w:val="false"/>
          <w:color w:val="000000"/>
          <w:sz w:val="28"/>
        </w:rPr>
        <w:t xml:space="preserve">
№ 249 шешіміне 1-қосымша         </w:t>
      </w:r>
    </w:p>
    <w:bookmarkEnd w:id="1"/>
    <w:p>
      <w:pPr>
        <w:spacing w:after="0"/>
        <w:ind w:left="0"/>
        <w:jc w:val="both"/>
      </w:pPr>
      <w:r>
        <w:rPr>
          <w:rFonts w:ascii="Times New Roman"/>
          <w:b w:val="false"/>
          <w:i w:val="false"/>
          <w:color w:val="000000"/>
          <w:sz w:val="28"/>
        </w:rPr>
        <w:t xml:space="preserve">Мәслихаттың 2013 жылғы 28 желтоқсандағы  </w:t>
      </w:r>
      <w:r>
        <w:br/>
      </w:r>
      <w:r>
        <w:rPr>
          <w:rFonts w:ascii="Times New Roman"/>
          <w:b w:val="false"/>
          <w:i w:val="false"/>
          <w:color w:val="000000"/>
          <w:sz w:val="28"/>
        </w:rPr>
        <w:t xml:space="preserve">
№ 163 шешіміне 1-қосымша         </w:t>
      </w:r>
    </w:p>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10"/>
        <w:gridCol w:w="562"/>
        <w:gridCol w:w="430"/>
        <w:gridCol w:w="7514"/>
        <w:gridCol w:w="229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2360107,5</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713449,0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307220,0</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307220,0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203739,0</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203739,0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178739,0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106756,0</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48010,0</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17439,0</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w:t>
            </w:r>
          </w:p>
        </w:tc>
      </w:tr>
      <w:tr>
        <w:trPr>
          <w:trHeight w:val="4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3917,0</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3249,0</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1637968,5</w:t>
            </w:r>
          </w:p>
        </w:tc>
      </w:tr>
      <w:tr>
        <w:trPr>
          <w:trHeight w:val="4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1637968,5</w:t>
            </w:r>
          </w:p>
        </w:tc>
      </w:tr>
      <w:tr>
        <w:trPr>
          <w:trHeight w:val="2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1637968,5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05"/>
        <w:gridCol w:w="750"/>
        <w:gridCol w:w="710"/>
        <w:gridCol w:w="6974"/>
        <w:gridCol w:w="237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2409467,4</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293772,5</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269024,8</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17573,0</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13885,5</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81635,4</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74965,4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169816,4</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165074,8</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14613,4</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14613,4</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10134,3</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10134,3</w:t>
            </w:r>
          </w:p>
        </w:tc>
      </w:tr>
      <w:tr>
        <w:trPr>
          <w:trHeight w:val="10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10134,3</w:t>
            </w:r>
          </w:p>
        </w:tc>
      </w:tr>
      <w:tr>
        <w:trPr>
          <w:trHeight w:val="2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1585085,5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147249,1</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147249,1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65902,1</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81347,0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1374743,2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1374743,2</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1329737,7</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45005,5</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63093,2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63093,2</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11014,5</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12844,9</w:t>
            </w:r>
          </w:p>
        </w:tc>
      </w:tr>
      <w:tr>
        <w:trPr>
          <w:trHeight w:val="10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28079,8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76083,7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57925,4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57925,4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13231,9</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14799,0</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18158,3</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17658,3</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17233,3</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24936,4</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8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24638,1</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24638,1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188921,6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80714,0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80714,0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80714,0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25755,8</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25755,8</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62709,8</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55358,8</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48559,8</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19742,0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7768,4</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7768,4</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11973,6</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6184,6</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5789,0</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92909,6</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35212,6</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27134,6</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5958,5</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12499,0</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12499,0</w:t>
            </w:r>
          </w:p>
        </w:tc>
      </w:tr>
      <w:tr>
        <w:trPr>
          <w:trHeight w:val="8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12392,2</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5553,2</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5553,2</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5553,2</w:t>
            </w:r>
          </w:p>
        </w:tc>
      </w:tr>
      <w:tr>
        <w:trPr>
          <w:trHeight w:val="13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5438,2</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67599,4</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67599,4</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61509,4</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61509,4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58242,3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58242,3</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25718,2</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25308,6</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w:t>
            </w:r>
          </w:p>
        </w:tc>
      </w:tr>
      <w:tr>
        <w:trPr>
          <w:trHeight w:val="8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6346,1</w:t>
            </w:r>
          </w:p>
        </w:tc>
      </w:tr>
      <w:tr>
        <w:trPr>
          <w:trHeight w:val="8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6346,1</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8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11048,1</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11048,1</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11048,1</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45543,4</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9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7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-94903,3</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94903,3</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49359,9</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49359,9</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49359,9</w:t>
            </w:r>
          </w:p>
        </w:tc>
      </w:tr>
    </w:tbl>
    <w:bookmarkStart w:name="z7" w:id="2"/>
    <w:p>
      <w:pPr>
        <w:spacing w:after="0"/>
        <w:ind w:left="0"/>
        <w:jc w:val="both"/>
      </w:pPr>
      <w:r>
        <w:rPr>
          <w:rFonts w:ascii="Times New Roman"/>
          <w:b w:val="false"/>
          <w:i w:val="false"/>
          <w:color w:val="000000"/>
          <w:sz w:val="28"/>
        </w:rPr>
        <w:t xml:space="preserve">
Мәслихаттың 2014 жылғы 27 қарашадағы   </w:t>
      </w:r>
      <w:r>
        <w:br/>
      </w:r>
      <w:r>
        <w:rPr>
          <w:rFonts w:ascii="Times New Roman"/>
          <w:b w:val="false"/>
          <w:i w:val="false"/>
          <w:color w:val="000000"/>
          <w:sz w:val="28"/>
        </w:rPr>
        <w:t xml:space="preserve">
№ 249 шешіміне 2-қосымша         </w:t>
      </w:r>
    </w:p>
    <w:bookmarkEnd w:id="2"/>
    <w:p>
      <w:pPr>
        <w:spacing w:after="0"/>
        <w:ind w:left="0"/>
        <w:jc w:val="both"/>
      </w:pPr>
      <w:r>
        <w:rPr>
          <w:rFonts w:ascii="Times New Roman"/>
          <w:b w:val="false"/>
          <w:i w:val="false"/>
          <w:color w:val="000000"/>
          <w:sz w:val="28"/>
        </w:rPr>
        <w:t xml:space="preserve">Мәслихаттың 2013 жылғы 28 желтоқсандағы  </w:t>
      </w:r>
      <w:r>
        <w:br/>
      </w:r>
      <w:r>
        <w:rPr>
          <w:rFonts w:ascii="Times New Roman"/>
          <w:b w:val="false"/>
          <w:i w:val="false"/>
          <w:color w:val="000000"/>
          <w:sz w:val="28"/>
        </w:rPr>
        <w:t xml:space="preserve">
№ 163 шешіміне 4-қосымша         </w:t>
      </w:r>
    </w:p>
    <w:p>
      <w:pPr>
        <w:spacing w:after="0"/>
        <w:ind w:left="0"/>
        <w:jc w:val="left"/>
      </w:pPr>
      <w:r>
        <w:rPr>
          <w:rFonts w:ascii="Times New Roman"/>
          <w:b/>
          <w:i w:val="false"/>
          <w:color w:val="000000"/>
        </w:rPr>
        <w:t xml:space="preserve"> 2014-2016 жылдарға арналған ауылдар мен ауылдық округтердің</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330"/>
        <w:gridCol w:w="828"/>
        <w:gridCol w:w="805"/>
        <w:gridCol w:w="3584"/>
        <w:gridCol w:w="1890"/>
        <w:gridCol w:w="1867"/>
        <w:gridCol w:w="191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169816,4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157182,0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169816,4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157182,0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169816,4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157182,0</w:t>
            </w:r>
          </w:p>
        </w:tc>
      </w:tr>
      <w:tr>
        <w:trPr>
          <w:trHeight w:val="8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165074,8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157182,0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 әкімшілері бойынша: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6579,0</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20739,2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17127,0</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24638,1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20095,0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24638,1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20095,0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24638,1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20095,0</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11021,0</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5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8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8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p>
        </w:tc>
      </w:tr>
      <w:tr>
        <w:trPr>
          <w:trHeight w:val="5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3651,0</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