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bedee" w14:textId="b8be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2015-2017 жылдарға арналған аудандық бюджеті туралы</w:t>
      </w:r>
    </w:p>
    <w:p>
      <w:pPr>
        <w:spacing w:after="0"/>
        <w:ind w:left="0"/>
        <w:jc w:val="both"/>
      </w:pPr>
      <w:r>
        <w:rPr>
          <w:rFonts w:ascii="Times New Roman"/>
          <w:b w:val="false"/>
          <w:i w:val="false"/>
          <w:color w:val="000000"/>
          <w:sz w:val="28"/>
        </w:rPr>
        <w:t>Қостанай облысы Қарасу ауданы мәслихатының 2014 жылғы 24 желтоқсандағы № 252 шешімі. Қостанай облысының Әділет департаментінде 2015 жылғы 9 қаңтарда № 5283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жергiлiктi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2015-2017 жылдарға арналған Қарасу ауданының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1) кірістер – 2570453,9 мың теңге, оның iшiнде:</w:t>
      </w:r>
      <w:r>
        <w:br/>
      </w:r>
      <w:r>
        <w:rPr>
          <w:rFonts w:ascii="Times New Roman"/>
          <w:b w:val="false"/>
          <w:i w:val="false"/>
          <w:color w:val="000000"/>
          <w:sz w:val="28"/>
        </w:rPr>
        <w:t>
      салықтық түсімдер бойынша – 733780,0 мың теңге;</w:t>
      </w:r>
      <w:r>
        <w:br/>
      </w:r>
      <w:r>
        <w:rPr>
          <w:rFonts w:ascii="Times New Roman"/>
          <w:b w:val="false"/>
          <w:i w:val="false"/>
          <w:color w:val="000000"/>
          <w:sz w:val="28"/>
        </w:rPr>
        <w:t>
      салықтық емес түсімдер бойынша – 18134,0 мың теңге;</w:t>
      </w:r>
      <w:r>
        <w:br/>
      </w:r>
      <w:r>
        <w:rPr>
          <w:rFonts w:ascii="Times New Roman"/>
          <w:b w:val="false"/>
          <w:i w:val="false"/>
          <w:color w:val="000000"/>
          <w:sz w:val="28"/>
        </w:rPr>
        <w:t>
      негізгі капиталды сатудан түсетін түсімдер бойынша – 7716,0 мың теңге;</w:t>
      </w:r>
      <w:r>
        <w:br/>
      </w:r>
      <w:r>
        <w:rPr>
          <w:rFonts w:ascii="Times New Roman"/>
          <w:b w:val="false"/>
          <w:i w:val="false"/>
          <w:color w:val="000000"/>
          <w:sz w:val="28"/>
        </w:rPr>
        <w:t>
      трансферттер түсімі бойынша – 1810823,9 мың теңге;</w:t>
      </w:r>
      <w:r>
        <w:br/>
      </w:r>
      <w:r>
        <w:rPr>
          <w:rFonts w:ascii="Times New Roman"/>
          <w:b w:val="false"/>
          <w:i w:val="false"/>
          <w:color w:val="000000"/>
          <w:sz w:val="28"/>
        </w:rPr>
        <w:t>
      2) шығындар – 2592775,6 мың теңге;</w:t>
      </w:r>
      <w:r>
        <w:br/>
      </w:r>
      <w:r>
        <w:rPr>
          <w:rFonts w:ascii="Times New Roman"/>
          <w:b w:val="false"/>
          <w:i w:val="false"/>
          <w:color w:val="000000"/>
          <w:sz w:val="28"/>
        </w:rPr>
        <w:t>
      3) таза бюджеттiк кредиттеу – 36714,0 мың теңге, оның iшiнде:</w:t>
      </w:r>
      <w:r>
        <w:br/>
      </w:r>
      <w:r>
        <w:rPr>
          <w:rFonts w:ascii="Times New Roman"/>
          <w:b w:val="false"/>
          <w:i w:val="false"/>
          <w:color w:val="000000"/>
          <w:sz w:val="28"/>
        </w:rPr>
        <w:t>
      бюджеттiк кредиттер – 46565,0 мың теңге;</w:t>
      </w:r>
      <w:r>
        <w:br/>
      </w:r>
      <w:r>
        <w:rPr>
          <w:rFonts w:ascii="Times New Roman"/>
          <w:b w:val="false"/>
          <w:i w:val="false"/>
          <w:color w:val="000000"/>
          <w:sz w:val="28"/>
        </w:rPr>
        <w:t>
      бюджеттiк кредиттердi өтеу – 9851,0 мың теңге;</w:t>
      </w:r>
      <w:r>
        <w:br/>
      </w:r>
      <w:r>
        <w:rPr>
          <w:rFonts w:ascii="Times New Roman"/>
          <w:b w:val="false"/>
          <w:i w:val="false"/>
          <w:color w:val="000000"/>
          <w:sz w:val="28"/>
        </w:rPr>
        <w:t>
      4) қаржы активтерімен операциялар бойынша сальдо – 0,0 теңге, оның ішінде:</w:t>
      </w:r>
      <w:r>
        <w:br/>
      </w:r>
      <w:r>
        <w:rPr>
          <w:rFonts w:ascii="Times New Roman"/>
          <w:b w:val="false"/>
          <w:i w:val="false"/>
          <w:color w:val="000000"/>
          <w:sz w:val="28"/>
        </w:rPr>
        <w:t>
      қаржы активтерін сатып алу – 0,0 теңге;</w:t>
      </w:r>
      <w:r>
        <w:br/>
      </w:r>
      <w:r>
        <w:rPr>
          <w:rFonts w:ascii="Times New Roman"/>
          <w:b w:val="false"/>
          <w:i w:val="false"/>
          <w:color w:val="000000"/>
          <w:sz w:val="28"/>
        </w:rPr>
        <w:t>
      5) бюджет тапшылығы (профициті) – -59035,7 мың теңге;</w:t>
      </w:r>
      <w:r>
        <w:br/>
      </w:r>
      <w:r>
        <w:rPr>
          <w:rFonts w:ascii="Times New Roman"/>
          <w:b w:val="false"/>
          <w:i w:val="false"/>
          <w:color w:val="000000"/>
          <w:sz w:val="28"/>
        </w:rPr>
        <w:t>
      6) бюджет тапшылығын қаржыландыру (профицитін пайдалану) – 59035,7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Қарасу ауданы мәслихатының 23.11.2015 </w:t>
      </w:r>
      <w:r>
        <w:rPr>
          <w:rFonts w:ascii="Times New Roman"/>
          <w:b w:val="false"/>
          <w:i w:val="false"/>
          <w:color w:val="000000"/>
          <w:sz w:val="28"/>
        </w:rPr>
        <w:t>№ 323</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2015 жылға арналған аудан бюджетінде облыстық бюджеттен берілетін субвенциялар көлемі 1 532 475,0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3. 2015 жылға арналған аудан бюджетінде республикалық бюджеттен ағымдағы нысаналы трансферттердің түсімдері қарастырылғаны ескерілсін, оның ішінде:</w:t>
      </w:r>
      <w:r>
        <w:br/>
      </w:r>
      <w:r>
        <w:rPr>
          <w:rFonts w:ascii="Times New Roman"/>
          <w:b w:val="false"/>
          <w:i w:val="false"/>
          <w:color w:val="000000"/>
          <w:sz w:val="28"/>
        </w:rPr>
        <w:t>
      1)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2) үш деңгейлі жүйе бойынша біліктілікті арттырудан өткен мұғалімдерге төленетін еңбекақыны арттыруға;</w:t>
      </w:r>
      <w:r>
        <w:br/>
      </w:r>
      <w:r>
        <w:rPr>
          <w:rFonts w:ascii="Times New Roman"/>
          <w:b w:val="false"/>
          <w:i w:val="false"/>
          <w:color w:val="000000"/>
          <w:sz w:val="28"/>
        </w:rPr>
        <w:t>
      3) мемлекеттік атаулы әлеуметтік көмек төлеуге;</w:t>
      </w:r>
      <w:r>
        <w:br/>
      </w:r>
      <w:r>
        <w:rPr>
          <w:rFonts w:ascii="Times New Roman"/>
          <w:b w:val="false"/>
          <w:i w:val="false"/>
          <w:color w:val="000000"/>
          <w:sz w:val="28"/>
        </w:rPr>
        <w:t>
      4) 18 жасқа дейінгі балаларға мемлекеттік жәрдемақылар төлеу үшін;</w:t>
      </w:r>
      <w:r>
        <w:br/>
      </w:r>
      <w:r>
        <w:rPr>
          <w:rFonts w:ascii="Times New Roman"/>
          <w:b w:val="false"/>
          <w:i w:val="false"/>
          <w:color w:val="000000"/>
          <w:sz w:val="28"/>
        </w:rPr>
        <w:t>
      5) әлеуметтік қорғау және тұрғындарға көмек көрсету;</w:t>
      </w:r>
      <w:r>
        <w:br/>
      </w:r>
      <w:r>
        <w:rPr>
          <w:rFonts w:ascii="Times New Roman"/>
          <w:b w:val="false"/>
          <w:i w:val="false"/>
          <w:color w:val="000000"/>
          <w:sz w:val="28"/>
        </w:rPr>
        <w:t>
      6) Ұлы Отан соғысындағы Жеңістің жетпіс жылдығына арналған іс – шараларды өткізуге;</w:t>
      </w:r>
      <w:r>
        <w:br/>
      </w:r>
      <w:r>
        <w:rPr>
          <w:rFonts w:ascii="Times New Roman"/>
          <w:b w:val="false"/>
          <w:i w:val="false"/>
          <w:color w:val="000000"/>
          <w:sz w:val="28"/>
        </w:rPr>
        <w:t>
      7)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w:t>
      </w:r>
      <w:r>
        <w:br/>
      </w:r>
      <w:r>
        <w:rPr>
          <w:rFonts w:ascii="Times New Roman"/>
          <w:b w:val="false"/>
          <w:i w:val="false"/>
          <w:color w:val="000000"/>
          <w:sz w:val="28"/>
        </w:rPr>
        <w:t>
      8)</w:t>
      </w:r>
      <w:r>
        <w:rPr>
          <w:rFonts w:ascii="Times New Roman"/>
          <w:b w:val="false"/>
          <w:i w:val="false"/>
          <w:color w:val="ff0000"/>
          <w:sz w:val="28"/>
        </w:rPr>
        <w:t xml:space="preserve"> алып тасталды - Қостанай облысы Қарасу ауданы мәслихатының 20.03.2015 </w:t>
      </w:r>
      <w:r>
        <w:rPr>
          <w:rFonts w:ascii="Times New Roman"/>
          <w:b w:val="false"/>
          <w:i w:val="false"/>
          <w:color w:val="000000"/>
          <w:sz w:val="28"/>
        </w:rPr>
        <w:t>№ 267</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9) жергілікті атқарушы органдардың агроөнеркәсіптік кешен бөлімшелерін ұстауға;</w:t>
      </w:r>
      <w:r>
        <w:br/>
      </w:r>
      <w:r>
        <w:rPr>
          <w:rFonts w:ascii="Times New Roman"/>
          <w:b w:val="false"/>
          <w:i w:val="false"/>
          <w:color w:val="000000"/>
          <w:sz w:val="28"/>
        </w:rPr>
        <w:t>
      10) азаматтық халық актілерін тіркеу бөлімдерінің штат санын ұстауға.</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Қостанай облысы Қарасу ауданы мәслихатының 20.03.2015 </w:t>
      </w:r>
      <w:r>
        <w:rPr>
          <w:rFonts w:ascii="Times New Roman"/>
          <w:b w:val="false"/>
          <w:i w:val="false"/>
          <w:color w:val="000000"/>
          <w:sz w:val="28"/>
        </w:rPr>
        <w:t>№ 267</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2015 жылға арналған аудан бюджетінде республикалық бюджеттен </w:t>
      </w:r>
      <w:r>
        <w:rPr>
          <w:rFonts w:ascii="Times New Roman"/>
          <w:b w:val="false"/>
          <w:i w:val="false"/>
          <w:color w:val="000000"/>
          <w:sz w:val="28"/>
        </w:rPr>
        <w:t>Жұмыспен қамту 2020 жол картасын</w:t>
      </w:r>
      <w:r>
        <w:rPr>
          <w:rFonts w:ascii="Times New Roman"/>
          <w:b w:val="false"/>
          <w:i w:val="false"/>
          <w:color w:val="000000"/>
          <w:sz w:val="28"/>
        </w:rPr>
        <w:t xml:space="preserve"> іске асыруға қаражаттардың түсімдері қарастырылғаны ескерілсін, оның ішінде:</w:t>
      </w:r>
      <w:r>
        <w:br/>
      </w:r>
      <w:r>
        <w:rPr>
          <w:rFonts w:ascii="Times New Roman"/>
          <w:b w:val="false"/>
          <w:i w:val="false"/>
          <w:color w:val="000000"/>
          <w:sz w:val="28"/>
        </w:rPr>
        <w:t>
      1) </w:t>
      </w:r>
      <w:r>
        <w:rPr>
          <w:rFonts w:ascii="Times New Roman"/>
          <w:b w:val="false"/>
          <w:i w:val="false"/>
          <w:color w:val="000000"/>
          <w:sz w:val="28"/>
        </w:rPr>
        <w:t>Жұмыспен қамту 2020 жол картасының</w:t>
      </w:r>
      <w:r>
        <w:rPr>
          <w:rFonts w:ascii="Times New Roman"/>
          <w:b w:val="false"/>
          <w:i w:val="false"/>
          <w:color w:val="000000"/>
          <w:sz w:val="28"/>
        </w:rPr>
        <w:t xml:space="preserve"> іс – шараларын жүзеге асыруға арналған;</w:t>
      </w:r>
      <w:r>
        <w:br/>
      </w:r>
      <w:r>
        <w:rPr>
          <w:rFonts w:ascii="Times New Roman"/>
          <w:b w:val="false"/>
          <w:i w:val="false"/>
          <w:color w:val="000000"/>
          <w:sz w:val="28"/>
        </w:rPr>
        <w:t>
      2) </w:t>
      </w:r>
      <w:r>
        <w:rPr>
          <w:rFonts w:ascii="Times New Roman"/>
          <w:b w:val="false"/>
          <w:i w:val="false"/>
          <w:color w:val="000000"/>
          <w:sz w:val="28"/>
        </w:rPr>
        <w:t>Жұмыспен қамту 2020 жол картасының</w:t>
      </w:r>
      <w:r>
        <w:rPr>
          <w:rFonts w:ascii="Times New Roman"/>
          <w:b w:val="false"/>
          <w:i w:val="false"/>
          <w:color w:val="000000"/>
          <w:sz w:val="28"/>
        </w:rPr>
        <w:t xml:space="preserve"> екінші бағыты шеңберінде қатысушылар іске асырып жатқан жобалар үшін жабдықтарын сатып алуға.</w:t>
      </w:r>
      <w:r>
        <w:br/>
      </w:r>
      <w:r>
        <w:rPr>
          <w:rFonts w:ascii="Times New Roman"/>
          <w:b w:val="false"/>
          <w:i w:val="false"/>
          <w:color w:val="000000"/>
          <w:sz w:val="28"/>
        </w:rPr>
        <w:t>
      Көрсетілген трансферттерді бөлу Қарасу ауданы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5. 2015 жылға арналған аудан бюджетінде мамандарға әлеуметтік қолдау шараларын іске асыру үшін жергілікті атқарушы органдарға бюджеттік кредиттер, республикалық бюджеттен қаражаттардың түсімдері қарастырылғаны ескерілсін.</w:t>
      </w:r>
      <w:r>
        <w:br/>
      </w:r>
      <w:r>
        <w:rPr>
          <w:rFonts w:ascii="Times New Roman"/>
          <w:b w:val="false"/>
          <w:i w:val="false"/>
          <w:color w:val="000000"/>
          <w:sz w:val="28"/>
        </w:rPr>
        <w:t>
</w:t>
      </w:r>
      <w:r>
        <w:rPr>
          <w:rFonts w:ascii="Times New Roman"/>
          <w:b w:val="false"/>
          <w:i w:val="false"/>
          <w:color w:val="000000"/>
          <w:sz w:val="28"/>
        </w:rPr>
        <w:t>
      6. 2015 жылға арналған аудан бюджетінде сумен жабдықтау жүйесін дамытуға нысаналы трансферттер сома түсімі және облыстық бюджеттен бірлесіп қаржыландыру қарастырылғаны ескерілсін.</w:t>
      </w:r>
      <w:r>
        <w:br/>
      </w:r>
      <w:r>
        <w:rPr>
          <w:rFonts w:ascii="Times New Roman"/>
          <w:b w:val="false"/>
          <w:i w:val="false"/>
          <w:color w:val="000000"/>
          <w:sz w:val="28"/>
        </w:rPr>
        <w:t>
</w:t>
      </w:r>
      <w:r>
        <w:rPr>
          <w:rFonts w:ascii="Times New Roman"/>
          <w:b w:val="false"/>
          <w:i w:val="false"/>
          <w:color w:val="000000"/>
          <w:sz w:val="28"/>
        </w:rPr>
        <w:t>
      7. 2015 жылға арналған аудан бюджетінде нысаналы ағымдағы трансферттер және облыстық бюджеттен дамуға арналған қарастырылғаны ескерілсін, оның ішінде:</w:t>
      </w:r>
      <w:r>
        <w:br/>
      </w:r>
      <w:r>
        <w:rPr>
          <w:rFonts w:ascii="Times New Roman"/>
          <w:b w:val="false"/>
          <w:i w:val="false"/>
          <w:color w:val="000000"/>
          <w:sz w:val="28"/>
        </w:rPr>
        <w:t>
      1) аудандар және қалалар деңгейіне ақшалай қаражаттарды ағымдағы шотына арқылы патронат тәрбиешілерге еңбекақы төлеу бойынша функцияларды беруге байланысты патронат тәрбиешілерге берілген баланы (балаларды) ұстауға;</w:t>
      </w:r>
      <w:r>
        <w:br/>
      </w:r>
      <w:r>
        <w:rPr>
          <w:rFonts w:ascii="Times New Roman"/>
          <w:b w:val="false"/>
          <w:i w:val="false"/>
          <w:color w:val="000000"/>
          <w:sz w:val="28"/>
        </w:rPr>
        <w:t xml:space="preserve">
      2) </w:t>
      </w:r>
      <w:r>
        <w:rPr>
          <w:rFonts w:ascii="Times New Roman"/>
          <w:b w:val="false"/>
          <w:i w:val="false"/>
          <w:color w:val="ff0000"/>
          <w:sz w:val="28"/>
        </w:rPr>
        <w:t xml:space="preserve">алып тасталды - Қостанай облысы Қарасу ауданы мәслихатының 20.10.2015 </w:t>
      </w:r>
      <w:r>
        <w:rPr>
          <w:rFonts w:ascii="Times New Roman"/>
          <w:b w:val="false"/>
          <w:i w:val="false"/>
          <w:color w:val="000000"/>
          <w:sz w:val="28"/>
        </w:rPr>
        <w:t>№ 314</w:t>
      </w:r>
      <w:r>
        <w:rPr>
          <w:rFonts w:ascii="Times New Roman"/>
          <w:b w:val="false"/>
          <w:i w:val="false"/>
          <w:color w:val="ff0000"/>
          <w:sz w:val="28"/>
        </w:rPr>
        <w:t xml:space="preserve"> шешімімен (01.01.2015 бастап қолданысқа енгізіледі)</w:t>
      </w:r>
      <w:r>
        <w:rPr>
          <w:rFonts w:ascii="Times New Roman"/>
          <w:b w:val="false"/>
          <w:i w:val="false"/>
          <w:color w:val="000000"/>
          <w:sz w:val="28"/>
        </w:rPr>
        <w:t>;</w:t>
      </w:r>
      <w:r>
        <w:br/>
      </w:r>
      <w:r>
        <w:rPr>
          <w:rFonts w:ascii="Times New Roman"/>
          <w:b w:val="false"/>
          <w:i w:val="false"/>
          <w:color w:val="000000"/>
          <w:sz w:val="28"/>
        </w:rPr>
        <w:t>
      3) Ұлы Отан соғысы қатысушыларының мен мүгедектерінің тұрмыстық қажеттіліктеріне әлеуметтік көмек мөлшерін 6-дан 10 айлық есептік көрсеткішке дейін ұлғайтуға;</w:t>
      </w:r>
      <w:r>
        <w:br/>
      </w:r>
      <w:r>
        <w:rPr>
          <w:rFonts w:ascii="Times New Roman"/>
          <w:b w:val="false"/>
          <w:i w:val="false"/>
          <w:color w:val="000000"/>
          <w:sz w:val="28"/>
        </w:rPr>
        <w:t>
      4) аудандар және қалалар деңгейіне аудандық және қалалық мамандандырылмаған балалар мен жасөспірімдер спорт мектептерін қызметін қамтамасыз ету бойынша функцияларды беруге байланысты балалар мен жасөспірімдер спорт мектептерін ұстауға;</w:t>
      </w:r>
      <w:r>
        <w:br/>
      </w:r>
      <w:r>
        <w:rPr>
          <w:rFonts w:ascii="Times New Roman"/>
          <w:b w:val="false"/>
          <w:i w:val="false"/>
          <w:color w:val="000000"/>
          <w:sz w:val="28"/>
        </w:rPr>
        <w:t>
      5) сумен жабдықтау жүйелерін дамытуға;</w:t>
      </w:r>
      <w:r>
        <w:br/>
      </w:r>
      <w:r>
        <w:rPr>
          <w:rFonts w:ascii="Times New Roman"/>
          <w:b w:val="false"/>
          <w:i w:val="false"/>
          <w:color w:val="000000"/>
          <w:sz w:val="28"/>
        </w:rPr>
        <w:t>
      6) аудандық маңызы бар автомобиль жолдарын қысқы ұстауына;</w:t>
      </w:r>
      <w:r>
        <w:br/>
      </w:r>
      <w:r>
        <w:rPr>
          <w:rFonts w:ascii="Times New Roman"/>
          <w:b w:val="false"/>
          <w:i w:val="false"/>
          <w:color w:val="000000"/>
          <w:sz w:val="28"/>
        </w:rPr>
        <w:t>
      7) жануарлардың энзоотикалық аурулары бойынша іс-шараларды жүргізу.</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өзгерістер енгізілді - Қостанай облысы Қарасу ауданы мәслихатының 20.10.2015 </w:t>
      </w:r>
      <w:r>
        <w:rPr>
          <w:rFonts w:ascii="Times New Roman"/>
          <w:b w:val="false"/>
          <w:i w:val="false"/>
          <w:color w:val="000000"/>
          <w:sz w:val="28"/>
        </w:rPr>
        <w:t>№ 314</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Қарасу ауданы жергілікті атқарушы органының 2015 жылға арналған резерві 4 800,0 мың теңге сомасында бекітілсін, оның ішінде:</w:t>
      </w:r>
      <w:r>
        <w:br/>
      </w:r>
      <w:r>
        <w:rPr>
          <w:rFonts w:ascii="Times New Roman"/>
          <w:b w:val="false"/>
          <w:i w:val="false"/>
          <w:color w:val="000000"/>
          <w:sz w:val="28"/>
        </w:rPr>
        <w:t>
      жедел шығындарға 4 800 мың теңге сомасында.</w:t>
      </w:r>
      <w:r>
        <w:br/>
      </w:r>
      <w:r>
        <w:rPr>
          <w:rFonts w:ascii="Times New Roman"/>
          <w:b w:val="false"/>
          <w:i w:val="false"/>
          <w:color w:val="000000"/>
          <w:sz w:val="28"/>
        </w:rPr>
        <w:t>
</w:t>
      </w:r>
      <w:r>
        <w:rPr>
          <w:rFonts w:ascii="Times New Roman"/>
          <w:b w:val="false"/>
          <w:i w:val="false"/>
          <w:color w:val="000000"/>
          <w:sz w:val="28"/>
        </w:rPr>
        <w:t>
      9. 2015-2017 жылдарға арналған ауылдар мен ауылдық округтердің бюджеттік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2015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Он үшінші сессияның төрағасы,</w:t>
      </w:r>
      <w:r>
        <w:br/>
      </w:r>
      <w:r>
        <w:rPr>
          <w:rFonts w:ascii="Times New Roman"/>
          <w:b w:val="false"/>
          <w:i w:val="false"/>
          <w:color w:val="000000"/>
          <w:sz w:val="28"/>
        </w:rPr>
        <w:t>
</w:t>
      </w:r>
      <w:r>
        <w:rPr>
          <w:rFonts w:ascii="Times New Roman"/>
          <w:b w:val="false"/>
          <w:i/>
          <w:color w:val="000000"/>
          <w:sz w:val="28"/>
        </w:rPr>
        <w:t>      Қарасу аудандық мәслихатының хатшысы       С. Қазиев</w:t>
      </w:r>
      <w:r>
        <w:br/>
      </w:r>
      <w:r>
        <w:rPr>
          <w:rFonts w:ascii="Times New Roman"/>
          <w:b w:val="false"/>
          <w:i w:val="false"/>
          <w:color w:val="000000"/>
          <w:sz w:val="28"/>
        </w:rPr>
        <w:t>
 </w:t>
      </w:r>
    </w:p>
    <w:bookmarkStart w:name="z13"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252 шешіміне 1-қосымша   </w:t>
      </w:r>
    </w:p>
    <w:bookmarkEnd w:id="1"/>
    <w:p>
      <w:pPr>
        <w:spacing w:after="0"/>
        <w:ind w:left="0"/>
        <w:jc w:val="left"/>
      </w:pPr>
      <w:r>
        <w:rPr>
          <w:rFonts w:ascii="Times New Roman"/>
          <w:b/>
          <w:i w:val="false"/>
          <w:color w:val="000000"/>
        </w:rPr>
        <w:t xml:space="preserve"> 2015 жылға арналған аудандық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Қарасу ауданы мәслихатының 23.11.2015 </w:t>
      </w:r>
      <w:r>
        <w:rPr>
          <w:rFonts w:ascii="Times New Roman"/>
          <w:b w:val="false"/>
          <w:i w:val="false"/>
          <w:color w:val="ff0000"/>
          <w:sz w:val="28"/>
        </w:rPr>
        <w:t>№ 323</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gridCol w:w="713"/>
        <w:gridCol w:w="513"/>
        <w:gridCol w:w="7493"/>
        <w:gridCol w:w="22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2570453,9</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733780,0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256790,0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256790,0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169396,0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169396,0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161560,0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95189,0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17923,0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143286,0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124230,0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1810823,9</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1810823,9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1810823,9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53"/>
        <w:gridCol w:w="713"/>
        <w:gridCol w:w="653"/>
        <w:gridCol w:w="7373"/>
        <w:gridCol w:w="22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2592775,6</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292936,6</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238823,9</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12684,8</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12684,8</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69139,4</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69040,9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156999,7</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156999,7</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15235,1</w:t>
            </w:r>
          </w:p>
        </w:tc>
      </w:tr>
      <w:tr>
        <w:trPr>
          <w:trHeight w:val="7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13619,9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739,1</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9786,4</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9786,4</w:t>
            </w:r>
          </w:p>
        </w:tc>
      </w:tr>
      <w:tr>
        <w:trPr>
          <w:trHeight w:val="7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29091,2</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22132,3</w:t>
            </w:r>
          </w:p>
        </w:tc>
      </w:tr>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22132,3</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6958,9</w:t>
            </w:r>
          </w:p>
        </w:tc>
      </w:tr>
      <w:tr>
        <w:trPr>
          <w:trHeight w:val="7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6958,9</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3908,9</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1785063,8</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155621,8</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155621,8</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69349,8</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86272,0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1475027,3</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1446434,9</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1397035,9</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49399,0</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28592,4</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28592,4</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154414,7</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154414,7</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10670,7</w:t>
            </w:r>
          </w:p>
        </w:tc>
      </w:tr>
      <w:tr>
        <w:trPr>
          <w:trHeight w:val="7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бiлiм беру мекемелер үшiн оқулықтар мен оқу-әдістемелік кешендерді сатып алу және жеткiзу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27259,4</w:t>
            </w:r>
          </w:p>
        </w:tc>
      </w:tr>
      <w:tr>
        <w:trPr>
          <w:trHeight w:val="7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10188,5</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106296,1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95823,7</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62251,0</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62251,0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16589,0</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3938,8</w:t>
            </w:r>
          </w:p>
        </w:tc>
      </w:tr>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12035,8</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6661,9</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15272,8</w:t>
            </w:r>
          </w:p>
        </w:tc>
      </w:tr>
      <w:tr>
        <w:trPr>
          <w:trHeight w:val="8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1787,7</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5534,0</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29175,7</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29175,7</w:t>
            </w:r>
          </w:p>
        </w:tc>
      </w:tr>
      <w:tr>
        <w:trPr>
          <w:trHeight w:val="7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18140,8</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10628,0</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29016,7</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25008,7</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25008,7</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11168,3</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5638,8</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7806,6</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175926,1</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70503,6</w:t>
            </w:r>
          </w:p>
        </w:tc>
      </w:tr>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70503,6</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70503,6</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25520,1</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25520,1</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7988,1</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8608,0</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1617,0</w:t>
            </w:r>
          </w:p>
        </w:tc>
      </w:tr>
      <w:tr>
        <w:trPr>
          <w:trHeight w:val="8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60808,0</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53457,0</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47752,0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5705,0</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19094,4</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7486,4</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7486,4</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11608,0</w:t>
            </w:r>
          </w:p>
        </w:tc>
      </w:tr>
      <w:tr>
        <w:trPr>
          <w:trHeight w:val="7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5978,0</w:t>
            </w:r>
          </w:p>
        </w:tc>
      </w:tr>
      <w:tr>
        <w:trPr>
          <w:trHeight w:val="8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99340,4</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44043,1</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10029,2</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10029,2</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34013,9</w:t>
            </w:r>
          </w:p>
        </w:tc>
      </w:tr>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12717,9</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энзоотикалық аурулары бойынша ветеринариялық іс-шараларды жүргізу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10099,3</w:t>
            </w:r>
          </w:p>
        </w:tc>
      </w:tr>
      <w:tr>
        <w:trPr>
          <w:trHeight w:val="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10099,3</w:t>
            </w:r>
          </w:p>
        </w:tc>
      </w:tr>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4594,1</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4594,1</w:t>
            </w:r>
          </w:p>
        </w:tc>
      </w:tr>
      <w:tr>
        <w:trPr>
          <w:trHeight w:val="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4594,1</w:t>
            </w:r>
          </w:p>
        </w:tc>
      </w:tr>
      <w:tr>
        <w:trPr>
          <w:trHeight w:val="10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4594,1</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r>
      <w:tr>
        <w:trPr>
          <w:trHeight w:val="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r>
      <w:tr>
        <w:trPr>
          <w:trHeight w:val="6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r>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70538,0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70538,0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8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36714,0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r>
      <w:tr>
        <w:trPr>
          <w:trHeight w:val="7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-59035,7</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59035,7</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 алатын қарыздар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қалдығының қозғалысы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22321,7</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22321,7</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22321,7</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252 шешіміне 2-қосымша   </w:t>
      </w:r>
    </w:p>
    <w:bookmarkEnd w:id="2"/>
    <w:p>
      <w:pPr>
        <w:spacing w:after="0"/>
        <w:ind w:left="0"/>
        <w:jc w:val="left"/>
      </w:pPr>
      <w:r>
        <w:rPr>
          <w:rFonts w:ascii="Times New Roman"/>
          <w:b/>
          <w:i w:val="false"/>
          <w:color w:val="000000"/>
        </w:rPr>
        <w:t xml:space="preserve"> 2016 жылға арналған аудандық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Қарасу ауданы мәслихатының 01.06.2015 </w:t>
      </w:r>
      <w:r>
        <w:rPr>
          <w:rFonts w:ascii="Times New Roman"/>
          <w:b w:val="false"/>
          <w:i w:val="false"/>
          <w:color w:val="ff0000"/>
          <w:sz w:val="28"/>
        </w:rPr>
        <w:t>№ 283</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635"/>
        <w:gridCol w:w="764"/>
        <w:gridCol w:w="721"/>
        <w:gridCol w:w="7130"/>
        <w:gridCol w:w="220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3769401,0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808724,0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364287,0</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364287,0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225939,0</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225939,0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184879,0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107166,0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6230,0</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54560,0</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16923,0</w:t>
            </w:r>
          </w:p>
        </w:tc>
      </w:tr>
      <w:tr>
        <w:trPr>
          <w:trHeight w:val="36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30386,0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2810,0</w:t>
            </w:r>
          </w:p>
        </w:tc>
      </w:tr>
      <w:tr>
        <w:trPr>
          <w:trHeight w:val="34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14946,0</w:t>
            </w:r>
          </w:p>
        </w:tc>
      </w:tr>
      <w:tr>
        <w:trPr>
          <w:trHeight w:val="34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12249,0</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7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3107,0</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2547,0</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2949618,0</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2949618,0</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2949618,0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424"/>
        <w:gridCol w:w="814"/>
        <w:gridCol w:w="857"/>
        <w:gridCol w:w="7301"/>
        <w:gridCol w:w="215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3769401,0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349699,0</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248136,0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13234,0</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69086,0</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69086,0</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165816,0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165816,0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14868,0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14868,0</w:t>
            </w:r>
          </w:p>
        </w:tc>
      </w:tr>
      <w:tr>
        <w:trPr>
          <w:trHeight w:val="8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13957,0</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11063,0</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11063,0</w:t>
            </w:r>
          </w:p>
        </w:tc>
      </w:tr>
      <w:tr>
        <w:trPr>
          <w:trHeight w:val="8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75632,0</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21922,0</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21922,0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53710,0</w:t>
            </w:r>
          </w:p>
        </w:tc>
      </w:tr>
      <w:tr>
        <w:trPr>
          <w:trHeight w:val="8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6804,0</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46906,0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7429,0</w:t>
            </w:r>
          </w:p>
        </w:tc>
      </w:tr>
      <w:tr>
        <w:trPr>
          <w:trHeight w:val="2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1459157,0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59569,0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59569,0</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59569,0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1316390,0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1285162,0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1239109,0</w:t>
            </w:r>
          </w:p>
        </w:tc>
      </w:tr>
      <w:tr>
        <w:trPr>
          <w:trHeight w:val="40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46053,0</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31228,0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31228,0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83198,0</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83198,0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12655,0</w:t>
            </w:r>
          </w:p>
        </w:tc>
      </w:tr>
      <w:tr>
        <w:trPr>
          <w:trHeight w:val="8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бiлiм беру мекемелер үшiн оқулықтар мен оқу-әдістемелік кешендерді сатып алу және жеткiзу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13789,0</w:t>
            </w:r>
          </w:p>
        </w:tc>
      </w:tr>
      <w:tr>
        <w:trPr>
          <w:trHeight w:val="7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11928,0</w:t>
            </w:r>
          </w:p>
        </w:tc>
      </w:tr>
      <w:tr>
        <w:trPr>
          <w:trHeight w:val="8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5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44188,0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78676,0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56473,0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56473,0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56473,0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16989,0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13957,0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p>
        </w:tc>
      </w:tr>
      <w:tr>
        <w:trPr>
          <w:trHeight w:val="39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7039,0</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13306,0</w:t>
            </w:r>
          </w:p>
        </w:tc>
      </w:tr>
      <w:tr>
        <w:trPr>
          <w:trHeight w:val="8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17465,0</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17465,0</w:t>
            </w:r>
          </w:p>
        </w:tc>
      </w:tr>
      <w:tr>
        <w:trPr>
          <w:trHeight w:val="7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17040,0</w:t>
            </w:r>
          </w:p>
        </w:tc>
      </w:tr>
      <w:tr>
        <w:trPr>
          <w:trHeight w:val="5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1484489,0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1459442,0</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1459442,0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1452034,0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170635,0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69438,0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69438,0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69438,0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24849,0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24849,0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7760,0</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1617,0</w:t>
            </w:r>
          </w:p>
        </w:tc>
      </w:tr>
      <w:tr>
        <w:trPr>
          <w:trHeight w:val="8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57718,0</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50367,0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44609,0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5758,0</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18630,0</w:t>
            </w:r>
          </w:p>
        </w:tc>
      </w:tr>
      <w:tr>
        <w:trPr>
          <w:trHeight w:val="5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7373,0</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7373,0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11257,0</w:t>
            </w:r>
          </w:p>
        </w:tc>
      </w:tr>
      <w:tr>
        <w:trPr>
          <w:trHeight w:val="7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5952,0</w:t>
            </w:r>
          </w:p>
        </w:tc>
      </w:tr>
      <w:tr>
        <w:trPr>
          <w:trHeight w:val="8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95297,0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40083,0</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27394,0</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39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p>
        </w:tc>
      </w:tr>
      <w:tr>
        <w:trPr>
          <w:trHeight w:val="10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89286,0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89286,0</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81195,0</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81195,0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30293,0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30293,0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28798,0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7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-28798,0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28798,0</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252 шешіміне 3-қосымша   </w:t>
      </w:r>
    </w:p>
    <w:bookmarkEnd w:id="3"/>
    <w:p>
      <w:pPr>
        <w:spacing w:after="0"/>
        <w:ind w:left="0"/>
        <w:jc w:val="left"/>
      </w:pPr>
      <w:r>
        <w:rPr>
          <w:rFonts w:ascii="Times New Roman"/>
          <w:b/>
          <w:i w:val="false"/>
          <w:color w:val="000000"/>
        </w:rPr>
        <w:t xml:space="preserve"> 2017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gridCol w:w="713"/>
        <w:gridCol w:w="573"/>
        <w:gridCol w:w="6773"/>
        <w:gridCol w:w="26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2746353,0</w:t>
            </w:r>
          </w:p>
        </w:tc>
      </w:tr>
      <w:tr>
        <w:trPr>
          <w:trHeight w:val="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835755,0</w:t>
            </w:r>
          </w:p>
        </w:tc>
      </w:tr>
      <w:tr>
        <w:trPr>
          <w:trHeight w:val="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378011,0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378011,0</w:t>
            </w:r>
          </w:p>
        </w:tc>
      </w:tr>
      <w:tr>
        <w:trPr>
          <w:trHeight w:val="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234982,0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234982,0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187972,0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107220,0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57584,0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16923,0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31330,0</w:t>
            </w:r>
          </w:p>
        </w:tc>
      </w:tr>
      <w:tr>
        <w:trPr>
          <w:trHeight w:val="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13106,0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1898765,0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1898765,0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1898765,0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gridCol w:w="673"/>
        <w:gridCol w:w="673"/>
        <w:gridCol w:w="6593"/>
        <w:gridCol w:w="25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2746353,0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323923,0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265505,0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14160,0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73922,0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73922,0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177423,0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15845,0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15845,0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11837,0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11837,0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30736,0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1821717,0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59569,0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59569,0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1420409,0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1388165,0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1342112,0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46053,0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32244,0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341739,0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341739,0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13541,0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бiлiм беру мекемелер үшiн оқулықтар мен оқу-әдістемелік кешендерді сатып алу және жеткiзу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14754,0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12761,0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83994,0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60426,0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18178,0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14934,0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18688,0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18688,0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18233,0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101003,0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69500,0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30906,0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30906,0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181112,0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74298,0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74298,0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74298,0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26039,0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26039,0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8165,0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60841,0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47732,0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19934,0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6369,0</w:t>
            </w:r>
          </w:p>
        </w:tc>
      </w:tr>
      <w:tr>
        <w:trPr>
          <w:trHeight w:val="8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96595,0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40680,0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28898,0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45198,0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4751,0</w:t>
            </w:r>
          </w:p>
        </w:tc>
      </w:tr>
      <w:tr>
        <w:trPr>
          <w:trHeight w:val="12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95536,0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95536,0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86879,0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86879,0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30293,0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30293,0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28798,0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-28798,0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28798,0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252 шешіміне 4-қосымша   </w:t>
      </w:r>
    </w:p>
    <w:bookmarkEnd w:id="4"/>
    <w:p>
      <w:pPr>
        <w:spacing w:after="0"/>
        <w:ind w:left="0"/>
        <w:jc w:val="left"/>
      </w:pPr>
      <w:r>
        <w:rPr>
          <w:rFonts w:ascii="Times New Roman"/>
          <w:b/>
          <w:i w:val="false"/>
          <w:color w:val="000000"/>
        </w:rPr>
        <w:t xml:space="preserve"> 2015-2017 жылдарға арналған ауылдар мен ауылдық округтердің бюджеттік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Қостанай облысы Қарасу ауданы мәслихатының 23.11.2015 </w:t>
      </w:r>
      <w:r>
        <w:rPr>
          <w:rFonts w:ascii="Times New Roman"/>
          <w:b w:val="false"/>
          <w:i w:val="false"/>
          <w:color w:val="ff0000"/>
          <w:sz w:val="28"/>
        </w:rPr>
        <w:t>№ 323</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gridCol w:w="693"/>
        <w:gridCol w:w="753"/>
        <w:gridCol w:w="4293"/>
        <w:gridCol w:w="1793"/>
        <w:gridCol w:w="1753"/>
        <w:gridCol w:w="191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156999,7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177423,0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156999,7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177423,0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156999,7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177423,0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156999,7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177423,0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бағдарламалардың әкімшілері бойынша: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7982,9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9354,0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9344,0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19992,0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10856,9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8488,0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8694,0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25008,7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30906,0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25008,7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30906,0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25008,7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30906,0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11168,3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7927,0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8967,4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252 шешіміне 5-қосымша   </w:t>
      </w:r>
    </w:p>
    <w:bookmarkEnd w:id="5"/>
    <w:p>
      <w:pPr>
        <w:spacing w:after="0"/>
        <w:ind w:left="0"/>
        <w:jc w:val="left"/>
      </w:pPr>
      <w:r>
        <w:rPr>
          <w:rFonts w:ascii="Times New Roman"/>
          <w:b/>
          <w:i w:val="false"/>
          <w:color w:val="000000"/>
        </w:rPr>
        <w:t xml:space="preserve"> 2015 жылға арналған аудандық бюджетті атқару процесінде секвестерлеуге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3"/>
      </w:tblGrid>
      <w:tr>
        <w:trPr>
          <w:trHeight w:val="300" w:hRule="atLeast"/>
        </w:trPr>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