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1dd9" w14:textId="f181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ауданында халықтың нысаналы топтарына жататын тұлғалардың 2015 жылға арналған қосымша тiзбесiн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2014 жылғы 11 желтоқсандағы № 343 қаулысы. Қостанай облысының Әділет департаментінде 2015 жылғы 12 қаңтарда № 5290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2001 жылғы 23 қаңтардағы Қазақстан Республикасы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Қарасу ауданында халықтың нысаналы топтарына жататын тұлғалардың 2015 жылға арналған қосымша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"Қарасу ауданының жұмыспен қамту және әлеуметтік бағдарламалар бөлімі" мемлекеттік мекемесі халықтың нысаналы топтарына жататын тұлғаларды жұмыспен қамтуға жәрдемдесу бойынша шараларды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Қарасу ауданы әкімінің орынбасары К.Ғ. Әлімжановқа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Шәмшиев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343 қаулысына қосымша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ауданында халықтың нысаналы</w:t>
      </w:r>
      <w:r>
        <w:br/>
      </w:r>
      <w:r>
        <w:rPr>
          <w:rFonts w:ascii="Times New Roman"/>
          <w:b/>
          <w:i w:val="false"/>
          <w:color w:val="000000"/>
        </w:rPr>
        <w:t>
топтарына жататын тұлғалардың 2015</w:t>
      </w:r>
      <w:r>
        <w:br/>
      </w:r>
      <w:r>
        <w:rPr>
          <w:rFonts w:ascii="Times New Roman"/>
          <w:b/>
          <w:i w:val="false"/>
          <w:color w:val="000000"/>
        </w:rPr>
        <w:t>
жылға арналған қосымша тiзбесi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Жиырма бір жастан жиырма тоғыз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Елу жастан асқан жұмыссыз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Үш ай және одан көп ай жұмыс істемеген жұмыссыз тұлғалар.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