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4f57" w14:textId="3e34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2014 жылғы 11 желтоқсандағы № 342 қаулысы. Қостанай облысының Әділет департаментінде 2015 жылғы 12 қаңтарда № 5291 болып тіркелді. Күші жойылды - Қостанай облысы Қарасу ауданы әкімдігінің 2015 жылғы 29 шілдедегі № 186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Қарасу ауданы әкімдігінің 29.07.2015 </w:t>
      </w:r>
      <w:r>
        <w:rPr>
          <w:rFonts w:ascii="Times New Roman"/>
          <w:b w:val="false"/>
          <w:i w:val="false"/>
          <w:color w:val="ff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«Халықты жұмыспен қамту туралы» 2001 жылғы 23 қаңтардағы Қазақстан Республикасы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Қарасу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ұйымдардың </w:t>
      </w:r>
      <w:r>
        <w:rPr>
          <w:rFonts w:ascii="Times New Roman"/>
          <w:b w:val="false"/>
          <w:i w:val="false"/>
          <w:color w:val="000000"/>
          <w:sz w:val="28"/>
        </w:rPr>
        <w:t>тiзбесi</w:t>
      </w:r>
      <w:r>
        <w:rPr>
          <w:rFonts w:ascii="Times New Roman"/>
          <w:b w:val="false"/>
          <w:i w:val="false"/>
          <w:color w:val="000000"/>
          <w:sz w:val="28"/>
        </w:rPr>
        <w:t>, қоғамдық жұмыстардың түрлерi, көлемi және нақты жағдайлары, қоғамдық жұмыстарға қатысатын жұмыссыздардың еңбегiне төленетiн ақының мөлшерi бекiтiлсiн.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жұмыссыздардың еңбегіне төленетін ақы нақты орындалған жұмыстар үшiн сәйкес жылға белгіленген айлық ең төменгi жалақының 1,5 мөлшерiнде жергiлiктi бюджет қаражаты есебiнен жүргiзiлсiн.</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қолданыстағы заңнамасымен белгіленген мөлшерде Мемлекеттік әлеуметтік сақтандыру қорына әлеуметтік салық және әлеуметтік аударымдар төлеміне, жыл сайынғы ақылы еңбек демалысының пайдаланылмаған күндері үшін өтемақы төлемдеріне, қоғамдық жұмыстар қатысушыларына тиесілі жалақы есептеу және төлеу бойынша екінші деңгейдегі банктер қызметтеріне комиссиялық сияқылар төлеміне арналған шығындар жергілікті бюджет қаражаты есебінен өтелетіндігі анықталсын.</w:t>
      </w:r>
      <w:r>
        <w:br/>
      </w:r>
      <w:r>
        <w:rPr>
          <w:rFonts w:ascii="Times New Roman"/>
          <w:b w:val="false"/>
          <w:i w:val="false"/>
          <w:color w:val="000000"/>
          <w:sz w:val="28"/>
        </w:rPr>
        <w:t>
</w:t>
      </w:r>
      <w:r>
        <w:rPr>
          <w:rFonts w:ascii="Times New Roman"/>
          <w:b w:val="false"/>
          <w:i w:val="false"/>
          <w:color w:val="000000"/>
          <w:sz w:val="28"/>
        </w:rPr>
        <w:t>
      4. Қоғамдық жұмыстардың ұйымдастырылуы «Қарасу ауданының жұмыспен қамту және әлеуметтiк бағдарламалар бөлiмi» мемлекеттiк мекемесi және </w:t>
      </w:r>
      <w:r>
        <w:rPr>
          <w:rFonts w:ascii="Times New Roman"/>
          <w:b w:val="false"/>
          <w:i w:val="false"/>
          <w:color w:val="000000"/>
          <w:sz w:val="28"/>
        </w:rPr>
        <w:t>тiзбеде</w:t>
      </w:r>
      <w:r>
        <w:rPr>
          <w:rFonts w:ascii="Times New Roman"/>
          <w:b w:val="false"/>
          <w:i w:val="false"/>
          <w:color w:val="000000"/>
          <w:sz w:val="28"/>
        </w:rPr>
        <w:t xml:space="preserve"> белгiленген ұйымдар арасында, қолданыстағы заңнамаға сәйкес жасалған қоғамдық жұмыстарды орындауға арналған шартта көрсетiлген жағдайларда жүргiзiлсiн.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Қарасу ауданы әкімінің орынбасары К.Ғ. Әлімжановқа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кейiн күнтiзбелiк он күн өткен соң қолданысқа енгiзiледi.</w:t>
      </w:r>
    </w:p>
    <w:bookmarkEnd w:id="1"/>
    <w:p>
      <w:pPr>
        <w:spacing w:after="0"/>
        <w:ind w:left="0"/>
        <w:jc w:val="both"/>
      </w:pPr>
      <w:r>
        <w:rPr>
          <w:rFonts w:ascii="Times New Roman"/>
          <w:b w:val="false"/>
          <w:i/>
          <w:color w:val="000000"/>
          <w:sz w:val="28"/>
        </w:rPr>
        <w:t>      Қарасу ауданының әкімі                     А. Шәмшиев</w:t>
      </w:r>
    </w:p>
    <w:bookmarkStart w:name="z8"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11 желтоқсандағы  </w:t>
      </w:r>
      <w:r>
        <w:br/>
      </w:r>
      <w:r>
        <w:rPr>
          <w:rFonts w:ascii="Times New Roman"/>
          <w:b w:val="false"/>
          <w:i w:val="false"/>
          <w:color w:val="000000"/>
          <w:sz w:val="28"/>
        </w:rPr>
        <w:t xml:space="preserve">
№ 342 қаулысына қосымша    </w:t>
      </w:r>
    </w:p>
    <w:bookmarkEnd w:id="2"/>
    <w:p>
      <w:pPr>
        <w:spacing w:after="0"/>
        <w:ind w:left="0"/>
        <w:jc w:val="left"/>
      </w:pPr>
      <w:r>
        <w:rPr>
          <w:rFonts w:ascii="Times New Roman"/>
          <w:b/>
          <w:i w:val="false"/>
          <w:color w:val="000000"/>
        </w:rPr>
        <w:t xml:space="preserve"> Ұйымдардың тiзбесi, қоғамдық жұмыстардың түрлерi,</w:t>
      </w:r>
      <w:r>
        <w:br/>
      </w:r>
      <w:r>
        <w:rPr>
          <w:rFonts w:ascii="Times New Roman"/>
          <w:b/>
          <w:i w:val="false"/>
          <w:color w:val="000000"/>
        </w:rPr>
        <w:t>
көлемi және нақты жағдайлары, қоғамдық жұмыстарға қатысатын</w:t>
      </w:r>
      <w:r>
        <w:br/>
      </w:r>
      <w:r>
        <w:rPr>
          <w:rFonts w:ascii="Times New Roman"/>
          <w:b/>
          <w:i w:val="false"/>
          <w:color w:val="000000"/>
        </w:rPr>
        <w:t>
жұмыссыздардың еңбегiне төленетiн ақының мөлшерi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3714"/>
        <w:gridCol w:w="1183"/>
        <w:gridCol w:w="1886"/>
        <w:gridCol w:w="2316"/>
      </w:tblGrid>
      <w:tr>
        <w:trPr>
          <w:trHeight w:val="84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түрлерi</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көлемдері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Еңбегіне төленетін ақының мөлшерi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r>
      <w:tr>
        <w:trPr>
          <w:trHeight w:val="1530" w:hRule="atLeast"/>
        </w:trPr>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«Көмек-Қарасу» жауапкершілігі шектеулі серіктестігі</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Белорус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сағат</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 төменгi жалақының 1,5 мөлшерi</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Қазақстан Республикасының еңбек заңнамасымен қарастырылған шектеулердi есепке ала отырып, аптасына 40 сағаттан артық емес, екi демалыс күнiмен, бiр сағаттан кем емес түскi үзiлiспен.</w:t>
            </w:r>
          </w:p>
        </w:tc>
      </w:tr>
      <w:tr>
        <w:trPr>
          <w:trHeight w:val="1365"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Восток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Жалғысқан ауылының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45"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Жамбыл ауылының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Ильичев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Қарамырза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Қарасу ауылының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Қойбағар ауылының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Люблин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Новопавлов ауылының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Новоселов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Павлов ауылының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часов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Черняев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Айдарлы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Железнодорожный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Октябрь ауылының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Ушаков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Целинный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Шолақашы ауылдық округінің аумағын жинауды және абаттандыруда көмек.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