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e8f3" w14:textId="1f2e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Жамбыл ауылдық округінің бөлек жергілікті қоғамдастық жиындарын өткізудің қағидасын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19 ақпандағы № 163 шешімі. Қостанай облысының Әділет департаментінде 2014 жылғы 28 наурызда № 4530 болып тіркелді. Күші жойылды - Қостанай облысы Қостанай ауданы мәслихатының 2022 жылғы 24 наурыздағы № 145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Жамбыл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Жамбыл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М. Кускадамов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Жамбыл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 қағидасы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Жамбыл ауылдық округінің бөлек жергілікті қоғамдастық жиындарын өткізудің қағидасы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Жамбыл ауылдық округінің ауылдар тұрғындарының бөлек жергілікті қоғамдастық жиындарын өткізудің тәртібін белгілейді.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Жамбыл ауылдық округінің әкімімен шақырылады.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Жамбыл ауылдық округі ауылдарының шегінде бөлек жиынды өткізуді Жамбыл ауылдық округінің әкімі ұйымдастырады.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Жамбыл ауылдық округі ауылдарының тұрғындары қатысып отырған және оған қатысуға құқығы бар тұрғындарын тіркеу жүргізіледі.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Жамбыл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Жамбыл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Қостанай облысы Қостанай ауданы мәслихатының 14.03.2017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Жамбыл ауылдық округі әкімінің аппаратына береді.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Жамбыл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жергілікті қоғамдастық жиынына қатысу үшін</w:t>
      </w:r>
      <w:r>
        <w:br/>
      </w:r>
      <w:r>
        <w:rPr>
          <w:rFonts w:ascii="Times New Roman"/>
          <w:b/>
          <w:i w:val="false"/>
          <w:color w:val="000000"/>
        </w:rPr>
        <w:t>ауылдар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Жамбыл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Жамбыл ауылдық округінің Жамбыл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Жамбыл ауылдық округінің Алтын дала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Жамбыл ауылдық округінің Самир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