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2463" w14:textId="0562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Октябрь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186 шешімі. Қостанай облысының Әділет департаментінде 2014 жылғы 18 сәуірде № 4605 болып тіркелді. Күші жойылды - Қостанай облысы Қостанай ауданы мәслихатының 2022 жылғы 24 наурыздағы № 145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Октябрь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Октябрь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Т. Рымбаев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Октябрь ауылдық округінің бөлек жергілікті 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Октябрь ауылдық округінің (бұдан әрі - Октябрь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Октябрь ауылдық округінің ауылдар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Октябрь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Октябрь ауылдық округінің әкімімен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Октябрь ауылдық округі ауылдарының шегінде бөлек жиынды өткізуді Октябрь ауылдық округінің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Октябрь ауылдық округі ауылдарының қатысып отырған және оған қатысуға құқығы бар тұрғындарына тіркеу жүргізіледі.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Қостанай ауданы мәслихатының 21.09.2020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Октябрь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Октябрь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Октябрь ауылдық округі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қосымша</w:t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Октябрь ауылдық округінің жергілікті қоғамдастық жиынына қатысу үшін ауылдар тұрғындары өкілдерінің сандық құрамы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Қостанай ауданы мәслихатының 21.09.2020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Октябрь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Октябрь ауылдық округінің Октябрское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Октябрь ауылдық округінің Лиманное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Октябрь ауылдық округінің Молокановка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Октябрь ауылдық округінің Нечаевка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Октябрь ауылдық округінің Рыбное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Октябрь ауылдық округінің Шоққарағай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