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5190" w14:textId="5b25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Садчиков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188 шешімі. Қостанай облысының Әділет департаментінде 2014 жылғы 18 сәуірде № 4610 болып тіркелді. Күші жойылды - Қостанай облысы Қостанай ауданы мәслихатының 2022 жылғы 24 наурыздағы № 145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Садчиков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Садчиков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С. Байманов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</w:t>
      </w:r>
      <w:r>
        <w:br/>
      </w:r>
      <w:r>
        <w:rPr>
          <w:rFonts w:ascii="Times New Roman"/>
          <w:b/>
          <w:i w:val="false"/>
          <w:color w:val="000000"/>
        </w:rPr>
        <w:t>Садчиков 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Садчиков ауылдық округінің (бұдан әрі - Садчиков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Садчиков ауылдық округінің ауылдар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Садчиков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Садчиков ауылдық округінің әкімімен шақырылады.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Садчиков ауылдық округі ауылдарының шегінде бөлек жиынды өткізуді Садчиков ауылдық округінің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Садчиков ауылдық округі ауылдарының қатысып отырған және оған қатысуға құқығы бар тұрғындарына тіркеу жүргізіледі.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Қостанай ауданы мәслихатының 07.10.2020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Садчиков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Садчиков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Садчиков ауылдық округі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Садчиков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жергілікті қоғамдастық жиынына қатысу үшін ауылдар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Қостанай облысы Қостанай ауданы мәслихатының 07.10.2020 </w:t>
      </w:r>
      <w:r>
        <w:rPr>
          <w:rFonts w:ascii="Times New Roman"/>
          <w:b w:val="false"/>
          <w:i w:val="false"/>
          <w:color w:val="ff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Садчиков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Садчиков ауылдық округінің Садчиковка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Садчиков ауылдық округінің Константиновка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