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e7ec" w14:textId="b5ae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Белозер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173 шешімі. Қостанай облысының Әділет департаментінде 2014 жылғы 18 сәуірде № 4614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Белозер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Белозер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Н. Курманбаев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Белозер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Белозер ауылдық округінің (бұдан әрі - Белозер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Белозер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Белозер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Белозер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Белозер ауылдық округі ауылдарының шегінде бөлек жиынды өткізуді Белозер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Белозер ауылдық округі ауылдарының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Белозер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Белозер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Белозер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Белозер ауылдық округінің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Белозер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Белозер ауылдық округінің Белозер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Белозер ауылдық округінің Балықты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Белозер ауылдық округінің Сергеев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