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cdc0" w14:textId="5d5c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184 шешімі. Қостанай облысының Әділет департаментінде 2014 жылғы 18 сәуірде № 4615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Надеждин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Надеждин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Итикей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Надеждин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Надеждин ауылдық округінің (бұдан әрі - Надеждин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Надеждин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Надеждин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Надеждин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Надеждин ауылдық округі ауылдарының шегінде бөлек жиынды өткізуді Надеждин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Надеждин ауылдық округі ауылдарының қатысып отырған және оған қатысуға құқығы бар тұрғындарына тіркеу жүргізіледі.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Қостанай ауданы мәслихатының 26.06.2020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Надеждин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Надеждин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Надеждин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Надеждин ауылдық округінің жергілікті қоғамдастық жиынына қатысу үшін ауылдар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мәслихатының 26.06.2018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 өзгеріс енгізілді - Қостанай облысы Қостанай ауданы мәслихатының 26.06.2020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Надеждин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Надеждин ауылдық округінің Надеждинка ауылының тұрғындарына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Надеждин ауылдық округінің Майалап ауылының тұрғындарына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Надеждин ауылдық округінің Воскресеновка ауылының тұрғындарына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