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ad63" w14:textId="41ea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Қостанай ауданы Мичурин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2014 жылғы 11 наурыздағы № 182 шешімі. Қостанай облысының Әділет департаментінде 2014 жылғы 18 сәуірде № 4616 болып тіркелді. Күші жойылды - Қостанай облысы Қостанай ауданы мәслихатының 2022 жылғы 24 наурыздағы № 145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Қостанай ауданы Мичурин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Қостанай ауданы Мичурин ауылдық округінің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аудандық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Кульбеков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Досжанов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Р. Базарбаев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Мичурин ауылдық округінің бөлек жергілікті қоғамдастық жиындарын өткізудің 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Қостанай ауданы Мичурин ауылдық округінің (бұдан әрі - Мичурин ауылдық округі)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Мичурин ауылдық округінің ауылдар тұрғындарының бөлек жергілікті қоғамдастық жиындарын өткізудің тәртібін белгілейді.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Мичурин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Мичурин ауылдық округінің әкімімен шақырылады.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әкімінің жергілікті қоғамдастық жиынын өткізуге оң шешімі бар болған жағдайда бөлек жиынды өткізуге болады.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Мичурин ауылдық округі ауылдарының шегінде бөлек жиынды өткізуді Мичурин ауылдық округінің әкімі ұйымдастырады.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Мичурин ауылдық округі ауылдарының қатысып отырған және оған қатысуға құқығы бар тұрғындарына тіркеу жүргізіледі.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Қостанай ауданы мәслихатының 29.10.2020 </w:t>
      </w:r>
      <w:r>
        <w:rPr>
          <w:rFonts w:ascii="Times New Roman"/>
          <w:b w:val="false"/>
          <w:i w:val="false"/>
          <w:color w:val="000000"/>
          <w:sz w:val="28"/>
        </w:rPr>
        <w:t>№ 579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Мичурин ауылдық округінің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Мичурин ауылдық округі ауылдарының тұрғындары өкілдерінің кандидатураларын Қостанай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Бөлек жиында хаттама жүргізіледі, оған төраға мен хатшы қол қояды және оны Мичурин ауылдық округі әкімінің аппаратына береді.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Мичурин ауылдық округінің жергілікті қоғамдастық жиынына қатысу үшін ауылдар 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Қостанай облысы Қостанай ауданы мәслихатының 29.10.2020 </w:t>
      </w:r>
      <w:r>
        <w:rPr>
          <w:rFonts w:ascii="Times New Roman"/>
          <w:b w:val="false"/>
          <w:i w:val="false"/>
          <w:color w:val="ff0000"/>
          <w:sz w:val="28"/>
        </w:rPr>
        <w:t>№ 579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Мичурин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Мичурин ауылдық округінің Мичуринское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Мичурин ауылдық округінің Алтынсарин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Мичурин ауылдық округінің Садовое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