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3d32" w14:textId="9fe3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Қостанай ауданы Шишкин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2014 жылғы 11 наурыздағы № 190 шешімі. Қостанай облысының Әділет департаментінде 2014 жылғы 18 сәуірде № 4617 болып тіркелді. Күші жойылды - Қостанай облысы Қостанай ауданы мәслихатының 2019 жылғы 30 сәуірдегі № 395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30.04.2019 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Қостанай ауданы Шишкин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Қостанай ауданы Шишкин ауылдық округінің жергілікті қоғамдастық жиынына қатысу үшін ауылдар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Қостанай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Қостанай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Қостанай 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Шишкин ауылдық округінің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С. Камешов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Шишкин ауылдық округінің бөлек жергілікті қоғамдастық жиындарын өткізудің қағидалары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Қостанай ауданы Шишкин ауылдық округінің (бұдан әрі - Шишкин ауылдық округі)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Шишкин ауылдық округінің ауылдар тұрғындарының бөлек жергілікті қоғамдастық жиындарын өткізудің тәртібін белгілейді.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Шишкин ауылдық округінің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 Шишкин ауылдық округінің әкімімен шақырылады.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әкімінің жергілікті қоғамдастық жиынын өткізуге оң шешімі бар болған жағдайда бөлек жиынды өткізуге болады.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Шишкин ауылдық округі ауылдарының шегінде бөлек жиынды өткізуді Шишкин ауылдық округінің әкімі ұйымдастырады.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Шишкин ауылдық округі ауылдарының тұрғындары қатысып отырған және оған қатысуға құқығы бар тұрғындарын тіркеу жүргізіледі.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Шишкин ауылдық округінің әкімі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Шишкин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ресімдеу үшін ашық дауыспен хатшы сайланады.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Шишкин ауылдық округі ауылдарының тұрғындары өкілдерінің кандидатураларын Қостанай аудандық мәслихаты бекіткен сандық құрамға сәйкес бөлек жиынның қатысушылары ұсынады.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Шишкин ауылдық округі әкімінің аппаратына береді.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Қостанай ауданы Шишкин ауылдық округінің жергілікті қоғамдастық жиынына қатысу үшін ауылдар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4684"/>
        <w:gridCol w:w="6163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Шишкин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Шишкин ауылдық округінің Шишкин ауылының тұрғындары үшін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Қостанай ауданы Шишкин ауылдық округінің Суриков ауылының тұрғындары үшін</w:t>
            </w:r>
          </w:p>
        </w:tc>
        <w:tc>
          <w:tcPr>
            <w:tcW w:w="6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