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d5ae" w14:textId="817d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Владимиров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175 шешімі. Қостанай облысының Әділет департаментінде 2014 жылғы 18 сәуірде № 4618 болып тіркелді. Күші жойылды - Қостанай облысы Қостанай ауданы мәслихатының 2022 жылғы 24 наурыздағы № 145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Владимиров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Владимиров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Кульбеков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Досжанов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 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Б. Распаев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Владимиров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Владимиров ауылдық округінің (бұдан әрі - Владимиров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Владимиров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Владимиров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Владимиров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Владимиров ауылдық округі ауылдарының шегінде бөлек жиынды өткізуді Владимиров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Владимиров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Владимиров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Владимиров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Владимиров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Владимиров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Қостанай ауданы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Владимиров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Владимиров ауылдық округінің Владимировка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Владимиров ауылдық округінің Сормовка ауылының тұрғындары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