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84ce1" w14:textId="1184c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Қостанай ауданы Жданов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2014 жылғы 11 наурыздағы № 178 шешімі. Қостанай облысының Әділет департаментінде 2014 жылғы 18 сәуірде № 4619 болып тіркелді. Күші жойылды - Қостанай облысы Қостанай ауданы мәслихатының 2022 жылғы 24 наурыздағы № 145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ауданы мәслихатының 24.03.2022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Қостанай ауданы Жданов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Қостанай ауданы Жданов ауылдық округінің жергілікті қоғамдастық жиынына қатысу үшін ауылдар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Қостанай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Қостанай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Қостанай ауданы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Жданов ауылдық округінің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Д. Жүніс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Қостанай ауданы Жданов ауылдық округінің бөлек жергілікті қоғамдастық жиындарын өткізудің қағидалары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Қостанай ауданы Жданов ауылдық округінің (бұдан әрі - Жданов ауылдық округі)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Жданов ауылдық округінің ауылдар тұрғындарының бөлек жергілікті қоғамдастық жиындарын өткізудің тәртібін белгілейді.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Жданов ауылдық округінің аумағындағы ауылдар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 Жданов ауылдық округінің әкімімен шақырылады.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ауданы әкімінің жергілікті қоғамдастық жиынын өткізуге оң шешімі бар болған жағдайда бөлек жиынды өткізуге болады.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Жданов ауылдық округі ауылдарының шегінде бөлек жиынды өткізуді Жданов ауылдық округінің әкімі ұйымдастырады.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Жданов ауылдық округі ауылдарының тұрғындары қатысып отырған және оған қатысуға құқығы бар тұрғындарын тіркеу жүргізіледі.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Жданов ауылдық округінің әкімі немесе ол уәкілеттік берген тұлға ашады.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Жданов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ресімдеу үшін ашық дауыспен хатшы сайланады.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Жданов ауылдық округі ауылдарының тұрғындары өкілдерінің кандидатураларын Қостанай аудандық мәслихаты бекіткен сандық құрамға сәйкес бөлек жиынның қатысушылары ұсынады.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Жданов ауылдық округі әкімінің аппаратына береді.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Қостанай ауданы Жданов ауылдық округінің жергілікті қоғамдастық жиынына қатысу үшін ауылдар тұрғындары өкілдерінің сандық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Қостанай ауданы мәслихатының 23.08.2017 </w:t>
      </w:r>
      <w:r>
        <w:rPr>
          <w:rFonts w:ascii="Times New Roman"/>
          <w:b w:val="false"/>
          <w:i w:val="false"/>
          <w:color w:val="ff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Жданов ауылдық округінің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Жданов ауылдық округінің Ждановка ауылының тұрғындары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Жданов ауылдық округінің Васильевка ауылының тұрғындары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Жданов ауылдық округінің Кировка ауылының тұрғындары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Жданов ауылдық округінің Семилетка ауылының тұрғындары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