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d45e" w14:textId="289d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Половников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187 шешімі. Қостанай облысының Әділет департаментінде 2014 жылғы 18 сәуірде № 4620 болып тіркелді. Күші жойылды - Қостанай облысы Қостанай ауданы мәслихатының 2017 жылғы 30 қарашадағы № 193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Қостанай ауданы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Половников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Половников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5"/>
        <w:gridCol w:w="1055"/>
      </w:tblGrid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Половников ауылдық округінің әкімі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Н. Курмангалиев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Половников ауылдық округінің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Половников ауылдық округінің (бұдан әрі - Половников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Половников ауылдық округінің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Половников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Половников ауылдық округінің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Половников ауылдық округі ауылдарының шегінде бөлек жиынды өткізуді Половников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Половников ауылдық округі ауылдарының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Половников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Половников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Половников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Половников ауылдық округі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Половников ауылдық округінің жергілікті қоғамдастық жиынына қатысу үшін 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684"/>
        <w:gridCol w:w="616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Половников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Половников ауылдық округінің Половников ауылының тұрғындары үшін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Половников ауылдық округінің Жақсылық ауылының тұрғындары үшін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