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df9c" w14:textId="b03d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Ульянов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189 шешімі. Қостанай облысының Әділет департаментінде 2014 жылғы 18 сәуірде № 4621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Ульянов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Ульянов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С. Нурбаев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Ульянов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Ульянов ауылдық округінің (бұдан әрі - Ульянов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Ульянов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Ульянов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Ульянов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Ульянов ауылдық округі ауылдарының шегінде бөлек жиынды өткізуді Ульянов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Ульянов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Ульянов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Ульянов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Ульянов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Ульянов ауылдық округінің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Ульянов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Ульянов ауылдық округінің Ульянов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Ульянов ауылдық округінің Бегежан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