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4d06" w14:textId="1fb4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Борис-Романов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174 шешімі. Қостанай облысының Әділет департаментінде 2014 жылғы 18 сәуірде № 4623 болып тіркелді. Күші жойылды - Қостанай облысы Қостанай ауданы мәслихатының 2018 жылғы 7 қыркүйектегі № 318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07.09.2018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 Борис-Романов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Борис-Романов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Борис-Романов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Калиева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Борис-Романов ауылының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Борис-Романов ауылының (бұдан әрі - Борис-Романов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Борис-Романов ауылы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Борис-Романов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Борис-Романов ауылының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Борис-Романов ауылының шегінде бөлек жиынды өткізуді Борис-Романов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Борис-Романов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Борис-Романов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Борис-Романов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Борис-Романов ауылының 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Борис-Романов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Борис-Романов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3393"/>
        <w:gridCol w:w="7145"/>
      </w:tblGrid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Борис-Романов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Павлов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Школьная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Молодежная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Урожайная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Юбилейная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ауылы, Целинная көшесі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