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52d0" w14:textId="1e15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аудандық мәслихатының және Қостанай ауданы әкімдігінің 2006 жылғы 12 шілдедегі № 321/3б "Затобол кентінің шекарасын (шегін) өзгерту туралы" бірлескен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аудандық әкімдігі мен мәслихатының 2014 жылғы 29 шілдедегі № 514/218бр бірлескен қаулысы мен шешімі. Қостанай облысының Әділет департаментінде 2014 жылғы 2 қыркүйекте № 5057 болып тіркелді. Күші жойылды - Қостанай облысы Қостанай ауданы әкімдігінің 2020 жылғы 17 шілдедегі № 392 және Қостанай облысы Қостанай ауданы мәслихатының 2020 жылғы 17 шілдедегі № 544 бірлескен қаулысымен және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әкімдігінің 17.07.2020 № 392 және Қостанай облысы Қостанай ауданы мәслихатының 17.07.2020 № 544 </w:t>
      </w:r>
      <w:r>
        <w:rPr>
          <w:rFonts w:ascii="Times New Roman"/>
          <w:b w:val="false"/>
          <w:i w:val="false"/>
          <w:color w:val="ff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аудандық мәслихатының және Қостанай ауданы әкімдігінің 2006 жылғы 12 шілдедегі № 321/3б "Затобол кентінің шекарасын (шегін) өзгерту туралы" бірлескен шешіміне (Нормативтік құқықтық актілерді мемлекеттік тіркеу тізілімінде № 9-14-41 тіркелген, 2006 жылғы 21 шілдеде "Көзқарас-Взгляд"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тақырыбында және бүкіл мәтін бойынша "п. Затобольск" деген сөзі тиісінше "поселка Затобольск" деген сөзбен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 өзгермейді;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әкімшілік-аумақтық құрылымы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2-тармақ жаңа редакцияда жазылсын, орыс тіліндегі мәтін өзгермейді: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Мичурин ауылдық округінің жерінен көлемі 15,7 гектар жер учаскесі, оның 14,9 гектары - табиғи жайылым, 0,8 гектары - орман алқабы.".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72"/>
        <w:gridCol w:w="7128"/>
      </w:tblGrid>
      <w:tr>
        <w:trPr>
          <w:trHeight w:val="30" w:hRule="atLeast"/>
        </w:trPr>
        <w:tc>
          <w:tcPr>
            <w:tcW w:w="5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ауданының әкімі</w:t>
            </w:r>
          </w:p>
        </w:tc>
        <w:tc>
          <w:tcPr>
            <w:tcW w:w="7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5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 Т. Исабаев</w:t>
            </w:r>
          </w:p>
        </w:tc>
        <w:tc>
          <w:tcPr>
            <w:tcW w:w="7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сессиясының төрағасы</w:t>
            </w:r>
          </w:p>
        </w:tc>
      </w:tr>
      <w:tr>
        <w:trPr>
          <w:trHeight w:val="30" w:hRule="atLeast"/>
        </w:trPr>
        <w:tc>
          <w:tcPr>
            <w:tcW w:w="5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С. Есментаев</w:t>
            </w:r>
          </w:p>
        </w:tc>
      </w:tr>
      <w:tr>
        <w:trPr>
          <w:trHeight w:val="30" w:hRule="atLeast"/>
        </w:trPr>
        <w:tc>
          <w:tcPr>
            <w:tcW w:w="5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мәслихатының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2"/>
        <w:gridCol w:w="238"/>
      </w:tblGrid>
      <w:tr>
        <w:trPr>
          <w:trHeight w:val="30" w:hRule="atLeast"/>
        </w:trPr>
        <w:tc>
          <w:tcPr>
            <w:tcW w:w="12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 А. Досжанов</w:t>
            </w:r>
          </w:p>
        </w:tc>
        <w:tc>
          <w:tcPr>
            <w:tcW w:w="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