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6d6b" w14:textId="3006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8 тамыздағы № 230 шешімі. Қостанай облысының Әділет департаментінде 2014 жылғы 2 қыркүйекте № 5059 болып тіркелді. Күші жойылды - Қостанай облысы Қостанай ауданы мәслихатының 2016 жылғы 6 маусымдағы № 29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Қостанай ауданы мәслихатының 06.06.2016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11 шілдедегі "Кемтар балаларды әлеуметтік және медициналық-педагогикалық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Мүгедектер қатарындағы кемтар балаларды (бұдан әрі - кемтар балалар) жеке оқыту жоспары бойынша үйде оқытуға жұмсаған шығындары (бұдан әрі - оқытуға жұмсаған шығындарын өндіріп алу) ай сайын сегіз айлық есептік көрсеткіш мөлшерінде өндіріп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оқытуға жұмсаған шығындарын өндіріп алуды Қостанай ауданы әкімдігінің "Жұмыспен қамту және әлеуметтік бағдарламалар бөлімі" мемлекеттік мекемесі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оқытуға жұмсаған шығындарын өндіріп алу үйде оқытылатын кемтар балалардың ата-аналарына және өзге де заңды өкілдеріне (бұдан әрі - алушы)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оқытуға жұмсаған шығындарын өндіріп алу үшін алушы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алушының, заңды өкілінің жеке басын куәландыратын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тұрғылықты жері бойынша тіркелгенін растайтын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психологиялық-медициналық-педагогигалық консультацияның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мүгедектігі туралы анықтаманы;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банктегі шоттың болуы туралы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 баланың үйде оқу фактісін растайтын оқу орнының анықтамасын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әр кемтар балаға оқытуға жұмсаған шығындарын өндіріп алу тиісті оқу жылы ішінде жүргізіледі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 және 2014 жылғы 1 қыркүйектен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В. Панин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