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79102" w14:textId="66791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11 наурыздағы № 184 "Қостанай облысы Қостанай ауданы Надеждин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2014 жылғы 14 қарашадағы № 249 шешімі. Қостанай облысының Әділет департаментінде 2014 жылғы 10 желтоқсанда № 5220 болып тіркелді. Күші жойылды - Қостанай облысы Қостанай ауданы мәслихатының 2022 жылғы 24 наурыздағы № 145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Қостанай ауданы мәслихатының 24.03.2022 </w:t>
      </w:r>
      <w:r>
        <w:rPr>
          <w:rFonts w:ascii="Times New Roman"/>
          <w:b w:val="false"/>
          <w:i w:val="false"/>
          <w:color w:val="ff0000"/>
          <w:sz w:val="28"/>
        </w:rPr>
        <w:t>№ 145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Қостанай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Мәслихаттың 2014 жылғы 11 наурыздағы </w:t>
      </w:r>
      <w:r>
        <w:rPr>
          <w:rFonts w:ascii="Times New Roman"/>
          <w:b w:val="false"/>
          <w:i w:val="false"/>
          <w:color w:val="000000"/>
          <w:sz w:val="28"/>
        </w:rPr>
        <w:t>№ 184</w:t>
      </w:r>
      <w:r>
        <w:rPr>
          <w:rFonts w:ascii="Times New Roman"/>
          <w:b w:val="false"/>
          <w:i w:val="false"/>
          <w:color w:val="000000"/>
          <w:sz w:val="28"/>
        </w:rPr>
        <w:t xml:space="preserve"> "Қостанай облысы Қостанай ауданы Надеждин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(Нормативтік құқықтық актілерді мемлекеттік тіркеу тізілімінде № 4615 тіркелген, 2014 жылғы 30 сәуірде "Арна" газетінде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w:t>
      </w:r>
      <w:r>
        <w:rPr>
          <w:rFonts w:ascii="Times New Roman"/>
          <w:b w:val="false"/>
          <w:i w:val="false"/>
          <w:color w:val="000000"/>
          <w:sz w:val="28"/>
        </w:rPr>
        <w:t xml:space="preserve"> "Май-алап" сөзі "Май-Алап" сөзімен ауыстырылсын.</w:t>
      </w:r>
    </w:p>
    <w:bookmarkEnd w:id="2"/>
    <w:bookmarkStart w:name="z4"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кезектен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Жумагулов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Досжанов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