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2f5a" w14:textId="b322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21 қарашадағы № 143 "Әлеуметтік көмек көрсетудің, оның мөлшерлерін белгілеудің және мұқтаж азаматтардың жекелеген 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24 желтоқсандағы № 263 шешімі. Қостанай облысының Әділет департаментінде 2015 жылғы 13 қаңтарда № 5296 болып тіркелді. Күші жойылды - Қостанай облысы Қостанай ауданы мәслихатының 2015 жылғы 24 маусымдағы № 317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24.06.2015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21 қарашадағы № 143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4340 тіркелген, 2013 жылғы 20 желтоқсанда "Арна"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қатысушылары мен мүгедектеріне 150 000 теңге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төрағасы               А.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