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8b9b" w14:textId="51e8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Мендіқара ауданы мәслихатының 2014 жылғы 19 наурыздағы № 223 шешімі. Қостанай облысының Әділет департаментінде 2014 жылғы 17 сәуірде № 4603 болып тіркелді. Күші жойылды - Қостанай облысы Меңдіқара ауданы мәслихатының 2015 жылғы 12 ақпандағы № 289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Меңдіқара ауданы мәслихатының 12.02.2015 № 289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"Салық және бюджетке төленетін басқа да міндетті төлемдер туралы (Салық кодексі)"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жерлерді аймақтау сұлбасы негізінде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Автотұрақтарға (паркингтерге), автомобильге май құю станцияларына бөлінген (бөліп шығарылған) жерлерді қоспағанда, жер салығының базалық салық ставкаларына түзету жасалсын: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жерлерге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жерлеріне (үй іргесіндегі жер учаскелерін қоспағанда)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Мәслихаттың 2012 жылғы 8 ақпандағы № 16 "Жер салығының базалық ставкаларын түзету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9-15-169 тіркелген, 2012 жылғы 15 наурызда "Меңдіқара үні"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М. Гизбрехт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комитетінің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 Меңдіқара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 Сальник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Ә. Қошанов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19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 шешіміне 1-қосымша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жерлерге</w:t>
      </w:r>
      <w:r>
        <w:br/>
      </w:r>
      <w:r>
        <w:rPr>
          <w:rFonts w:ascii="Times New Roman"/>
          <w:b/>
          <w:i w:val="false"/>
          <w:color w:val="000000"/>
        </w:rPr>
        <w:t>
жер салығының базалық салық ставкаларын түзету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3991"/>
        <w:gridCol w:w="6333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№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ставкаларын төмендету (-) немесе жоғарылату (+) пайыздары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енгізілген қадастрлық кварталдардың нөмірі мен атауы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ауылдық округі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Каменскорал ауылдық округі 033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ауылдық округі 021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ауылдық округі 036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ауылдық округі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ауылдық округі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 ауылдық округі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 030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19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 шешіміне 2-қосымша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жерлеріне (үй іргесіндегі</w:t>
      </w:r>
      <w:r>
        <w:br/>
      </w:r>
      <w:r>
        <w:rPr>
          <w:rFonts w:ascii="Times New Roman"/>
          <w:b/>
          <w:i w:val="false"/>
          <w:color w:val="000000"/>
        </w:rPr>
        <w:t>
жер учаскелерін қоспағанда) жер салығының базалық</w:t>
      </w:r>
      <w:r>
        <w:br/>
      </w:r>
      <w:r>
        <w:rPr>
          <w:rFonts w:ascii="Times New Roman"/>
          <w:b/>
          <w:i w:val="false"/>
          <w:color w:val="000000"/>
        </w:rPr>
        <w:t>
салық ставкаларына түзету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2769"/>
        <w:gridCol w:w="7535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№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ставкаларын төмендету (-) немесе жоғарылату (+) пайыздары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енгізілген қадастрлық кварталдардың нөмірі мен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Құлшықай ауылы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Төлеңгүт ауылы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Байғожа ауылы 015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ауылы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 015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Татьяновка ауылы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 009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 ауылы 018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Алқау ауылы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Милютинка ауылы 009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Загаринка ауылы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 Молодежное ауылы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Каменскорал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032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Жусалы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Қасқат ауылы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Никитинка ауылы 035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Қарамай ауылы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Архиповка ауылы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 035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 ауылы 001-006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 ауылы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Буденновка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 ауылы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Пресня ауылы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Каменскорал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Каменскуральское ауылы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Степановка ауылы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 027,028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Долбушка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Новониколаевка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ауылы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ауылы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