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7f65" w14:textId="df87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Боровское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227 шешімі. Қостанай облысының Әділет департаментінде 2014 жылғы 24 сәуірде № 4635 болып тіркелді.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Боровское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Боровское ауылының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Т. Тұрағұлов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Боровское ауылының жергілікті қоғамдастық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Боровское ауылының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Боровское ауылының тұрғындары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"28"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Боровское ауылының бөлек жергілікті қоғамдастық жиындарын өткізу қағидасы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Боровское ауылының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Боровское ауылының ауыл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Боровское ауылының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Боровское ауылының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Боровское ауылының шегінде бөлек жиынды өткізуді Боровское ауылының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Боровское ауылының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Боровское ауылының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Боровское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Боровское ауылының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Боровское ауылы әкімінің аппаратына беріледі.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