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97d6e" w14:textId="cf97d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Меңдіқара ауданы Қарақоға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2014 жылғы 28 наурыздағы № 233 шешімі. Қостанай облысының Әділет департаментінде 2014 жылғы 24 сәуірде № 4636 болып тіркелді. Тақырып жаңа редакцияда - Қостанай облысы Меңдіқара ауданы мәслихатының 2020 жылғы 14 сәуірдегі № 363 шешімімен. Күші жойылды - Қостанай облысы Меңдіқара ауданы мәслихатының 2022 жылғы 28 сәуірдегі № 113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Меңдіқара ауданы мәслихатының 28.04.2022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Шешімінің тақырыбы жаңа редакцияда - Қостанай облысы Меңдіқара ауданы мәслихатының 14.04.2020 </w:t>
      </w:r>
      <w:r>
        <w:rPr>
          <w:rFonts w:ascii="Times New Roman"/>
          <w:b w:val="false"/>
          <w:i w:val="false"/>
          <w:color w:val="000000"/>
          <w:sz w:val="28"/>
        </w:rPr>
        <w:t>№ 363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"Бөлек жергілікті қоғамдастық жиындарын өткізудің үлгі қағидаларын бекіту туралы" 2013 жылғы 18 қазандағы №1106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Меңдіқара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Қостанай облысы Меңдіқара ауданы Қарақоға ауылдық округінің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Меңдіқара ауданы Қарақоға ауылдық округінің жергілікті қоғамдастық жиынына қатысу үшін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Гизбрехт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Леонов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КЕЛIСIЛДI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 ауылдық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 Т. Дүйсенов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Меңдіқара ауданы Қарақоға ауылдық округінің жергілікті қоғамдастық жиынына қатысу үшін ауылдар тұрғындары өкілдерінің сандық құрамы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Меңдіқара ауданы мәслихатының 14.04.2020 </w:t>
      </w:r>
      <w:r>
        <w:rPr>
          <w:rFonts w:ascii="Times New Roman"/>
          <w:b w:val="false"/>
          <w:i w:val="false"/>
          <w:color w:val="ff0000"/>
          <w:sz w:val="28"/>
        </w:rPr>
        <w:t>№ 363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Қарақоға ауылдық округінің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Қарақоға ауылдық округінің Ұзынағаш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Қарақоға ауылдық округінің Байғожа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Қарақоға ауылдық округінің Құлшықай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Қарақоға ауылдық округінің Төлеңгүт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"28"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№233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Меңдіқара ауданы Қарақоға ауылдық округінің бөлек жергілікті қоғамдастық жиындарын өткізу</w:t>
      </w:r>
      <w:r>
        <w:br/>
      </w:r>
      <w:r>
        <w:rPr>
          <w:rFonts w:ascii="Times New Roman"/>
          <w:b/>
          <w:i w:val="false"/>
          <w:color w:val="000000"/>
        </w:rPr>
        <w:t>қағидасы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Меңдіқара ауданы Қарақоға ауылдық округінің бөлек жергілікті қоғамдастық жиындарын өткізудің қағидасы "Қазақстан Республикасындағы жергілікті мемлекеттік басқару және өзін-өзі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"Бөлек жергілікті қоғамдастық жиындарын өткізудің үлгі қағидаларын бекіту туралы" 2013 жылғы 18 қазандағы №1106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Қарақоға ауылдық округінің ауыл тұрғындарының бөлек жергілікті қоғамдастық жиындарын өткізудің тәртібін белгілейді.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Қарақоға ауылдық округінің аумағындағы ауыл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Қарақоға ауылдық округтің әкімі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Меңдіқара ауданы әкімінің жергілікті қоғамдастық жиынын өткізуге оң шешім бар болған жағдайда бөлек жиынды өткізуге болады.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Қарақоға ауылдық округі ауылының шегінде бөлек жиынды өткізуді Қарақоға ауылдық округтің әкімі ұйымдастырады.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Қарақоға ауылдық округі ауылының қатысып отырған және оған қатысуға құқығы бар тұрғындарын тіркеу жүргізіледі.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Қарақоға ауылдық округінің әкімі немесе ол уәкілеттік берген тұлға ашады.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Қарақоға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Қарақоға ауылдық округінің ауыл тұрғындары өкілдерінің кандидатураларын Меңдіқара аудандық мәслихаты бекіткен сандық құрамға сәйкес бөлек жиынның қатысушылары ұсынады.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Қарақоға ауылдық округі әкімінің аппаратына беріледі.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