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6d10" w14:textId="43e6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Соснов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238 шешімі. Қостанай облысының Әділет департаментінде 2014 жылғы 24 сәуірде № 4638 болып тіркелді. Тақырып жаңа редакцияда - Қостанай облысы Меңдіқара ауданы мәслихатының 2020 жылғы 15 мамырдағы № 377 шешімімен.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Меңдіқара ауданы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Соснов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Соснов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Елжанова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Қостанай облысы Меңдіқара ауданы Соснов ауылдық округінің жергілікті қоғамдастық жиынына қатысу үшін ауылдар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15.05.2020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Харьковское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Никитинка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Приозерное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Сосна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Каменскуральское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Ақсуат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Соснов ауылдық округінің бөлек жергілікті қоғамдастық жиындарын өткізу қағидасы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Соснов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Соснов ауылдық округінің ауыл тұрғындарының бөлек жергілікті қоғамдастық жиындарын өткізудің тәртібін белгілейді.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Соснов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Соснов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Соснов ауылдық округі ауылының шегінде бөлек жиынды өткізуді Соснов ауылдық округтің әкімі ұйымдастырады.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Соснов ауылдық округі ауылының қатысып отырған және оған қатысуға құқығы бар тұрғындарын тіркеу жүргізіледі.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Соснов ауылдық округінің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Соснов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Соснов ауылдық округі әкімінің аппаратына беріледі.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