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8c24" w14:textId="e658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Теңіз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239 шешімі. Қостанай облысының Әділет департаментінде 2014 жылғы 24 сәуірде № 4639 болып тіркелді.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- Қостанай облысы Меңдіқара ауданы мәслихатының 12.02.2021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Теңіз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Теңіз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А. Жолмағамбет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Теңіз ауылдық округінің жергілікті қоғамдастық жиынына қатысу үшін ауылдар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12.02.2021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Теңіз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Теңіз ауылдық округінің Теңіз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Теңіз ауылдық округінің Новониколаевка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Теңіз ауылдық округінің бөлек жергілікті қоғамдастық жиындарын 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Теңіз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Теңіз ауылдық округінің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Теңіз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Теңіз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Теңіз ауылдық округі ауылының шегінде бөлек жиынды өткізуді Теңіз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Теңіз ауылдық округі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Теңіз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Теңіз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Теңіз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