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e028" w14:textId="b08e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Михайлов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236 шешімі. Қостанай облысының Әділет департаментінде 2014 жылғы 24 сәуірде № 4642 болып тіркелді. Тақырып жаңа редакцияда - Қостанай облысы Меңдіқара ауданы мәслихатының 2020 жылғы 15 мамырдағы № 376 шешімімен.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Шешімінің тақырыбы жаңа редакцияда - Қостанай облысы Меңдіқара ауданы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Михайлов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Михайлов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Н. Паршута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Қостанай облысы Меңдіқара ауданы Михайлов ауылдық округінің жергілікті қоғамдастық жиынына қатысу үшін ауылдар тұрғындары өкілдерінің сандық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15.05.2020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Михайловка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Архиповка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Степановка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Борки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Татьяновка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Михайлов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қағидасы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Михайлов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Михайлов ауылдық округінің ауыл тұрғындарының бөлек жергілікті қоғамдастық жиындарын өткізудің тәртібін белгілейді.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Михайлов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Михайлов ауылдық округтің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Михайлов ауылдық округі ауылының шегінде бөлек жиынды өткізуді Михайлов ауылдық округтің әкімі ұйымдастырады.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Михайлов ауылдық округі ауылының қатысып отырған және оған қатысуға құқығы бар тұрғындарын тіркеу жүргізіледі.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Михайлов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Михайлов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Михайлов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