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37a34" w14:textId="3237a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Меңдіқара ауданы Краснопреснен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мәслихатының 2014 жылғы 28 наурыздағы № 234 шешімі. Қостанай облысының Әділет департаментінде 2014 жылғы 24 сәуірде № 4643 болып тіркелді. Күші жойылды - Қостанай облысы Меңдіқара ауданы мәслихатының 2022 жылғы 28 сәуірдегі № 113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Меңдіқара ауданы мәслихатының 28.04.2022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"Бөлек жергілікті қоғамдастық жиындарын өткізудің үлгі қағидаларын бекіту туралы"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сәйкес, Меңдіқара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берілген Қостанай облысы Меңдіқара ауданы Краснопреснен ауылдық округінің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Қостанай облысы Меңдіқара ауданы Краснопреснен ауылдық округінің жергілікті қоғамдастық жиынына қатысу үшін ауыл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төрайымы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Гизбрехт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Леонов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КЕЛIСIЛДI: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Краснопреснен ауылдық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 Н. Абаев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Меңдіқара ауданы Краснопреснен ауылдық</w:t>
      </w:r>
      <w:r>
        <w:br/>
      </w:r>
      <w:r>
        <w:rPr>
          <w:rFonts w:ascii="Times New Roman"/>
          <w:b/>
          <w:i w:val="false"/>
          <w:color w:val="000000"/>
        </w:rPr>
        <w:t>округінің жергілікті қоғамдастық жиынына қатысу үшін ауыл</w:t>
      </w:r>
      <w:r>
        <w:br/>
      </w:r>
      <w:r>
        <w:rPr>
          <w:rFonts w:ascii="Times New Roman"/>
          <w:b/>
          <w:i w:val="false"/>
          <w:color w:val="000000"/>
        </w:rPr>
        <w:t>тұрғындары өкілдерінің сандық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Меңдіқара ауданы Краснопреснен ауылдық округінің ауыл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Меңдіқара ауданы Краснопреснен ауылдық округінің Красная Пресня ауылының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Меңдіқара ауданы Краснопреснен ауылдық округінің Балықты ауылының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Меңдіқара ауданы Краснопреснен ауылдық округінің Лоба ауылының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Меңдіқара ауданы Краснопреснен ауылдық округінің Молодежное ауылының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234 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Меңдіқара ауданы Краснопреснен</w:t>
      </w:r>
      <w:r>
        <w:br/>
      </w:r>
      <w:r>
        <w:rPr>
          <w:rFonts w:ascii="Times New Roman"/>
          <w:b/>
          <w:i w:val="false"/>
          <w:color w:val="000000"/>
        </w:rPr>
        <w:t>ауылдық округінің бөлек жергілікті қоғамдастық жиындарын</w:t>
      </w:r>
      <w:r>
        <w:br/>
      </w:r>
      <w:r>
        <w:rPr>
          <w:rFonts w:ascii="Times New Roman"/>
          <w:b/>
          <w:i w:val="false"/>
          <w:color w:val="000000"/>
        </w:rPr>
        <w:t>өткізу қағидасы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Жалпы ереже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Меңдіқара ауданы Краснопреснен ауылдық округінің бөлек жергілікті қоғамдастық жиындарын өткізудің қағидасы "Қазақстан Республикасындағы жергілікті мемлекеттік басқару және өзін-өзі басқару туралы" Қазақстан Республикасының 2001 жылғы 23 қаңтардағы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"Бөлек жергілікті қоғамдастық жиындарын өткізудің үлгі қағидаларын бекіту туралы"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әзірленді және Краснопреснен ауылдық округінің ауыл тұрғындарының бөлек жергілікті қоғамдастық жиындарын өткізудің тәртібін белгілейді.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Краснопреснен ауылдық округінің аумағындағы ауыл тұрғындарының бөлек жергілікті қоғамдастық жиыны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Бөлек жиындарды өткізу тәртібі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Краснопреснен ауылдық округтің әкімі шақырады.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Меңдіқара ауданы әкімінің жергілікті қоғамдастық жиынын өткізуге оң шешім бар болған жағдайда бөлек жиынды өткізуге болады.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Краснопреснен ауылдық округі ауылының шегінде бөлек жиынды өткізуді Краснопреснен ауылдық округтің әкімі ұйымдастырады.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Краснопреснен ауылдық округі ауылының қатысып отырған және оған қатысуға құқығы бар тұрғындарын тіркеу жүргізіледі.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Краснопреснен ауылдық округінің әкімі немесе ол уәкілеттік берген тұлға ашады.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Краснопреснен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Краснопреснен ауылдық округінің ауыл тұрғындары өкілдерінің кандидатураларын Меңдіқара аудандық мәслихаты бекіткен сандық құрамға сәйкес бөлек жиынның қатысушылары ұсынады.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ауыл, көше, көппәтерлі тұрғын үй тұрғындары өкілдерінің саны тең өкілдік ету қағидаты негізінде айқындалады.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Краснопреснен ауылдық округі әкімінің аппаратына беріледі.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