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a398" w14:textId="539a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Буденный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230 шешімі. Қостанай облысының Әділет департаментінде 2014 жылғы 24 сәуірде № 4647 болып тіркелді.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Буденный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Буденный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Ж. Дәуренбекова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Буденный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Буденный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Буденный ауылдық округінің Буденновка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Буденный ауылдық округінің Қызылту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Буденный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Буденный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Буденный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Буденный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Буденный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Буденный ауылдық округі ауылының шегінде бөлек жиынды өткізуді Буденный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Буденный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Буденный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Буденный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Буденный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