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e30ad" w14:textId="f0e30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27 желтоқсандағы № 196 "Меңдіқара ауданының 2014-2016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Меңдіқара ауданы мәслихатының 2014 жылғы 6 тамыздағы № 268 шешімі. Қостанай облысының Әділет департаментінде 2014 жылғы 11 тамызда № 4992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xml:space="preserve"> сәйкес, Меңдіқара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2013 жылғы 27 желтоқсандағы № 196 "Меңдіқара ауданының 2014-2016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4394 тіркелген, 2014 жылғы 16 қаңтарда "Меңдіқара үні" аудандық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Меңдіқара ауданының 2014-2016 жылдарға арналған бюджеті тиісінше 1, 2 және 3-қосымшаларға сәйкес, оның ішінде 2014 жылға мынадай көлемдерде бекітілсін:</w:t>
      </w:r>
      <w:r>
        <w:br/>
      </w:r>
      <w:r>
        <w:rPr>
          <w:rFonts w:ascii="Times New Roman"/>
          <w:b w:val="false"/>
          <w:i w:val="false"/>
          <w:color w:val="000000"/>
          <w:sz w:val="28"/>
        </w:rPr>
        <w:t>
      1) кірістер – 2293907,4 мың теңге, оның ішінде:</w:t>
      </w:r>
      <w:r>
        <w:br/>
      </w:r>
      <w:r>
        <w:rPr>
          <w:rFonts w:ascii="Times New Roman"/>
          <w:b w:val="false"/>
          <w:i w:val="false"/>
          <w:color w:val="000000"/>
          <w:sz w:val="28"/>
        </w:rPr>
        <w:t>
      салықтық түсімдер бойынша – 468597,0 мың теңге;</w:t>
      </w:r>
      <w:r>
        <w:br/>
      </w:r>
      <w:r>
        <w:rPr>
          <w:rFonts w:ascii="Times New Roman"/>
          <w:b w:val="false"/>
          <w:i w:val="false"/>
          <w:color w:val="000000"/>
          <w:sz w:val="28"/>
        </w:rPr>
        <w:t>
      салықтық емес түсімдер бойынша – 7018,0 мың теңге;</w:t>
      </w:r>
      <w:r>
        <w:br/>
      </w:r>
      <w:r>
        <w:rPr>
          <w:rFonts w:ascii="Times New Roman"/>
          <w:b w:val="false"/>
          <w:i w:val="false"/>
          <w:color w:val="000000"/>
          <w:sz w:val="28"/>
        </w:rPr>
        <w:t>
      негізгі капиталды сатудан түсетін түсімдер бойынша – 13625,0 мың теңге;</w:t>
      </w:r>
      <w:r>
        <w:br/>
      </w:r>
      <w:r>
        <w:rPr>
          <w:rFonts w:ascii="Times New Roman"/>
          <w:b w:val="false"/>
          <w:i w:val="false"/>
          <w:color w:val="000000"/>
          <w:sz w:val="28"/>
        </w:rPr>
        <w:t>
      трансферттердің түсімдері бойынша – 1804667,4 мың теңге;</w:t>
      </w:r>
      <w:r>
        <w:br/>
      </w:r>
      <w:r>
        <w:rPr>
          <w:rFonts w:ascii="Times New Roman"/>
          <w:b w:val="false"/>
          <w:i w:val="false"/>
          <w:color w:val="000000"/>
          <w:sz w:val="28"/>
        </w:rPr>
        <w:t>
      2) шығындар – 2319035,6 мың теңге;</w:t>
      </w:r>
      <w:r>
        <w:br/>
      </w:r>
      <w:r>
        <w:rPr>
          <w:rFonts w:ascii="Times New Roman"/>
          <w:b w:val="false"/>
          <w:i w:val="false"/>
          <w:color w:val="000000"/>
          <w:sz w:val="28"/>
        </w:rPr>
        <w:t>
      3) таза бюджеттік кредиттеу – 13753,0 мың теңге, оның ішінде:</w:t>
      </w:r>
      <w:r>
        <w:br/>
      </w:r>
      <w:r>
        <w:rPr>
          <w:rFonts w:ascii="Times New Roman"/>
          <w:b w:val="false"/>
          <w:i w:val="false"/>
          <w:color w:val="000000"/>
          <w:sz w:val="28"/>
        </w:rPr>
        <w:t>
      бюджеттік кредиттер – 20772,0 мың теңге;</w:t>
      </w:r>
      <w:r>
        <w:br/>
      </w:r>
      <w:r>
        <w:rPr>
          <w:rFonts w:ascii="Times New Roman"/>
          <w:b w:val="false"/>
          <w:i w:val="false"/>
          <w:color w:val="000000"/>
          <w:sz w:val="28"/>
        </w:rPr>
        <w:t>
      бюджеттік кредиттерді өтеу – 7019,0 мың теңге;</w:t>
      </w:r>
      <w:r>
        <w:br/>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-38881,2 мың теңге;</w:t>
      </w:r>
      <w:r>
        <w:br/>
      </w:r>
      <w:r>
        <w:rPr>
          <w:rFonts w:ascii="Times New Roman"/>
          <w:b w:val="false"/>
          <w:i w:val="false"/>
          <w:color w:val="000000"/>
          <w:sz w:val="28"/>
        </w:rPr>
        <w:t>
      6) бюджет тапшылығын қаржыландыру (профицитін пайдалану) – 38881,2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Н. Есмақов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В. Леонов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"Меңдіқара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 С. Хабалкина</w:t>
      </w:r>
    </w:p>
    <w:p>
      <w:pPr>
        <w:spacing w:after="0"/>
        <w:ind w:left="0"/>
        <w:jc w:val="both"/>
      </w:pPr>
      <w:r>
        <w:rPr>
          <w:rFonts w:ascii="Times New Roman"/>
          <w:b w:val="false"/>
          <w:i/>
          <w:color w:val="000000"/>
          <w:sz w:val="28"/>
        </w:rPr>
        <w:t>      "Меңдіқара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 Г. Айсенова</w:t>
      </w:r>
    </w:p>
    <w:bookmarkStart w:name="z6"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6 тамыздағы    </w:t>
      </w:r>
      <w:r>
        <w:br/>
      </w:r>
      <w:r>
        <w:rPr>
          <w:rFonts w:ascii="Times New Roman"/>
          <w:b w:val="false"/>
          <w:i w:val="false"/>
          <w:color w:val="000000"/>
          <w:sz w:val="28"/>
        </w:rPr>
        <w:t xml:space="preserve">
№ 268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196 шешіміне 1-қосымша   </w:t>
      </w:r>
    </w:p>
    <w:p>
      <w:pPr>
        <w:spacing w:after="0"/>
        <w:ind w:left="0"/>
        <w:jc w:val="left"/>
      </w:pPr>
      <w:r>
        <w:rPr>
          <w:rFonts w:ascii="Times New Roman"/>
          <w:b/>
          <w:i w:val="false"/>
          <w:color w:val="000000"/>
        </w:rPr>
        <w:t xml:space="preserve"> Меңдіқара ауданының 2014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510"/>
        <w:gridCol w:w="489"/>
        <w:gridCol w:w="597"/>
        <w:gridCol w:w="7315"/>
        <w:gridCol w:w="23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2293907,4</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468597,0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236373,0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149453,0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64979,0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38888,0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8912,0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13789,0</w:t>
            </w:r>
          </w:p>
        </w:tc>
      </w:tr>
      <w:tr>
        <w:trPr>
          <w:trHeight w:val="27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2237,0</w:t>
            </w:r>
          </w:p>
        </w:tc>
      </w:tr>
      <w:tr>
        <w:trPr>
          <w:trHeight w:val="42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6589,0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13625,0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9772,0</w:t>
            </w:r>
          </w:p>
        </w:tc>
      </w:tr>
      <w:tr>
        <w:trPr>
          <w:trHeight w:val="39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9692,0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1804667,4</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1804667,4</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1804667,4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531"/>
        <w:gridCol w:w="768"/>
        <w:gridCol w:w="725"/>
        <w:gridCol w:w="6743"/>
        <w:gridCol w:w="23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2319035,6</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251248,8</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223343,0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12700,0</w:t>
            </w:r>
          </w:p>
        </w:tc>
      </w:tr>
      <w:tr>
        <w:trPr>
          <w:trHeight w:val="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73566,0</w:t>
            </w:r>
          </w:p>
        </w:tc>
      </w:tr>
      <w:tr>
        <w:trPr>
          <w:trHeight w:val="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58176,0</w:t>
            </w:r>
          </w:p>
        </w:tc>
      </w:tr>
      <w:tr>
        <w:trPr>
          <w:trHeight w:val="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137077,0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127107,0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18280,4</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18280,4</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9503,4</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1540313,0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106571,0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38988,0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18279,0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49304,0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25219,0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1203918,0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1199087,0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1159961,0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39126,0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229824,0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229824,0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10276,0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201989,0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87370,4</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70314,4</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70314,4</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17249,4</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20604,0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17056,0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16231,0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110988,7</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Түрғын үй шаруашылығы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66209,7</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65626,7</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65626,7</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24579,0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24579,0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115757,0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43616,0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43616,0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43616,0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9547,0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49556,0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46049,0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40017,0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13038,0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34438,0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18114,0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18114,0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қатынастары саласындағы басқа да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41494,0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41494,0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36594,0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36594,0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28141,0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13677,1</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13677,1</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13677,1</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13677,1</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борышыны қызмет көрсету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 / (профициті)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-38881,2</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38881,2</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7019,1</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7019,1</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7019,1</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25128,3</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25128,3</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25128,3</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25128,3</w:t>
            </w:r>
          </w:p>
        </w:tc>
      </w:tr>
    </w:tbl>
    <w:bookmarkStart w:name="z7"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6 тамыздағы    </w:t>
      </w:r>
      <w:r>
        <w:br/>
      </w:r>
      <w:r>
        <w:rPr>
          <w:rFonts w:ascii="Times New Roman"/>
          <w:b w:val="false"/>
          <w:i w:val="false"/>
          <w:color w:val="000000"/>
          <w:sz w:val="28"/>
        </w:rPr>
        <w:t xml:space="preserve">
№ 268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196 шешіміне 4-қосымша   </w:t>
      </w:r>
    </w:p>
    <w:p>
      <w:pPr>
        <w:spacing w:after="0"/>
        <w:ind w:left="0"/>
        <w:jc w:val="left"/>
      </w:pPr>
      <w:r>
        <w:rPr>
          <w:rFonts w:ascii="Times New Roman"/>
          <w:b/>
          <w:i w:val="false"/>
          <w:color w:val="000000"/>
        </w:rPr>
        <w:t xml:space="preserve"> 2014 жылға арналған Боровское ауылы және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93"/>
        <w:gridCol w:w="1595"/>
        <w:gridCol w:w="673"/>
        <w:gridCol w:w="6113"/>
        <w:gridCol w:w="21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257788,0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257788,0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257788,0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257788,0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127107,0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18279,0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Алешин ауылдық округі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10524,0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Борков ауылдық округі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Буденный ауылдық округі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10662,0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9374,0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 ауылдық округі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Каменскорал ауылдық округі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Краснопреснен ауылдық округі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19882,0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ауылдық округі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ауылдық округі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ауылдық округі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ауылдық округі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 ауылдық округі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ауылдық округі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