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1dc8" w14:textId="e1a1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 Соснов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әкімдігінің 2014 жылғы 17 қазандағы № 399 қаулысы. Қостанай облысының Әділет департаментінде 2014 жылғы 21 қарашада № 5168 болып тіркелді. Күші жойылды - Қостанай облысы Меңдіқара ауданы әкімдігінің 2016 жылғы 5 мамырдағы № 79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Меңдіқара ауданы әкімдігінің 05.05.2016 </w:t>
      </w:r>
      <w:r>
        <w:rPr>
          <w:rFonts w:ascii="Times New Roman"/>
          <w:b w:val="false"/>
          <w:i w:val="false"/>
          <w:color w:val="ff0000"/>
          <w:sz w:val="28"/>
        </w:rPr>
        <w:t>№ 79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Меңдіқара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"Меңдіқара ауданы Соснов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Қ.А. Хамзинге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2014 жылғы 17 қазандағы</w:t>
            </w:r>
            <w:r>
              <w:br/>
            </w:r>
            <w:r>
              <w:rPr>
                <w:rFonts w:ascii="Times New Roman"/>
                <w:b w:val="false"/>
                <w:i w:val="false"/>
                <w:color w:val="000000"/>
                <w:sz w:val="20"/>
              </w:rPr>
              <w:t>№ 399 қаулысымен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"Меңдіқара ауданы Соснов ауылдық округі әкімінің аппараты" мемлекеттік мекемесі ауылдық округі әкімінің қызметін ақпараттық-талдамалық, ұйымдастырушылық-құқықтық және материалдық-техникалық қамтамасыз етiлуiн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"Меңдіқара ауданы Соснов ауылдық округі әкімінің аппараты" мемлекеттік мекемесінің құрылтайшысы Меңдіқара ауданы әкімдігінің тұлғасында мемлекет болып табылады.</w:t>
      </w:r>
      <w:r>
        <w:br/>
      </w:r>
      <w:r>
        <w:rPr>
          <w:rFonts w:ascii="Times New Roman"/>
          <w:b w:val="false"/>
          <w:i w:val="false"/>
          <w:color w:val="000000"/>
          <w:sz w:val="28"/>
        </w:rPr>
        <w:t>
      "Меңдіқара ауданы Соснов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"Меңдіқара ауданы Соснов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"Меңдіқара ауданы Соснов ауылдық округі әкімінің аппараты"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"Меңдіқара ауданы Соснов ауылдық округі әкімінің аппараты" мемлекеттік мекемесінің жұмыс тәртібі басшымен бекітілген аппараттың жұмыс регламентіне сәйкес белгіленеді және Қазақстан Республикасының қолданыстағы заңнамасына қайшы келмеуі тиіс.</w:t>
      </w:r>
      <w:r>
        <w:br/>
      </w:r>
      <w:r>
        <w:rPr>
          <w:rFonts w:ascii="Times New Roman"/>
          <w:b w:val="false"/>
          <w:i w:val="false"/>
          <w:color w:val="000000"/>
          <w:sz w:val="28"/>
        </w:rPr>
        <w:t>
      </w:t>
      </w:r>
      <w:r>
        <w:rPr>
          <w:rFonts w:ascii="Times New Roman"/>
          <w:b w:val="false"/>
          <w:i w:val="false"/>
          <w:color w:val="000000"/>
          <w:sz w:val="28"/>
        </w:rPr>
        <w:t>5. "Меңдіқара ауданы Соснов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"Меңдіқара ауданы Соснов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"Меңдіқара ауданы Соснов ауылдық округі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"Меңдіқара ауданы Соснов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111316, Қазақстан Республикасы, Қостанай облысы, Меңдіқара ауданы, Харьковское ауылы, Центральная көшесі, 28.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"Меңдіқара ауданы Соснов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"Меңдіқара ауданы Соснов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"Меңдіқара ауданы Соснов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"Меңдіқара ауданы Соснов ауылдық округі әкімінің аппараты" мемлекеттік мекемесіне кәсіпкерлік субъектілерімен "Меңдіқара ауданы Соснов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"Меңдіқара ауданы Соснов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"Меңдіқара ауданы Соснов ауылдық округі әкімінің аппараты" мемлекеттiк мекемесінің миссиясы: ауылдық округі әкімінің ақпараттық-талдамалық, ұйымдастырушылық-құқықтық және материалдық-техникалық іс-әрекетін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қоғамдық келісім мен саяси тұрақтылықтық конституциялық принциптерін өмірге енгізу, демократиялық үдістерімен мемлекеттік өмірдің аса маңызды мәселелерін шешу;</w:t>
      </w:r>
      <w:r>
        <w:br/>
      </w: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r>
        <w:br/>
      </w:r>
      <w:r>
        <w:rPr>
          <w:rFonts w:ascii="Times New Roman"/>
          <w:b w:val="false"/>
          <w:i w:val="false"/>
          <w:color w:val="000000"/>
          <w:sz w:val="28"/>
        </w:rPr>
        <w:t>
      5) қоғамдық ұйымдармен және бұқаралық ақпарат құралдарымен өзара іс–қимыл жасау;</w:t>
      </w:r>
      <w:r>
        <w:br/>
      </w:r>
      <w:r>
        <w:rPr>
          <w:rFonts w:ascii="Times New Roman"/>
          <w:b w:val="false"/>
          <w:i w:val="false"/>
          <w:color w:val="000000"/>
          <w:sz w:val="28"/>
        </w:rPr>
        <w:t>
      6)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1) ақпараттарды жинауды, өңдеуді жүзеге асыру және ауылдық округтің әкімін әлеуметтік-экономикалық және саяси мәселелер бойынша ақпараттық–талдамалық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3) әкімнің қызметін бұқаралық ақпарат құралдарында хабарлауды қамтамасыз ету, нормативтік-құқықтық актілерді жариялау;</w:t>
      </w:r>
      <w:r>
        <w:br/>
      </w:r>
      <w:r>
        <w:rPr>
          <w:rFonts w:ascii="Times New Roman"/>
          <w:b w:val="false"/>
          <w:i w:val="false"/>
          <w:color w:val="000000"/>
          <w:sz w:val="28"/>
        </w:rPr>
        <w:t>
      4) "Меңдіқара ауданы Соснов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5) "Меңдіқара ауданы Соснов ауылдық округі әкімінің аппараты" мемлекеттік мекемесінің жұмысын жоспарлау, кеңестерді, семинарларды және басқа да іс-шараларды өткізу;</w:t>
      </w:r>
      <w:r>
        <w:br/>
      </w:r>
      <w:r>
        <w:rPr>
          <w:rFonts w:ascii="Times New Roman"/>
          <w:b w:val="false"/>
          <w:i w:val="false"/>
          <w:color w:val="000000"/>
          <w:sz w:val="28"/>
        </w:rPr>
        <w:t>
      6) ауылдық округі әкімінің шешімдері мен өкімдерінің жобаларын дайындау;</w:t>
      </w:r>
      <w:r>
        <w:br/>
      </w:r>
      <w:r>
        <w:rPr>
          <w:rFonts w:ascii="Times New Roman"/>
          <w:b w:val="false"/>
          <w:i w:val="false"/>
          <w:color w:val="000000"/>
          <w:sz w:val="28"/>
        </w:rPr>
        <w:t>
      7) заңнаманың сақталмағандығы бойынша анықталған бұзушылықтарды жою жөнінде шаралар қолдану;</w:t>
      </w:r>
      <w:r>
        <w:br/>
      </w:r>
      <w:r>
        <w:rPr>
          <w:rFonts w:ascii="Times New Roman"/>
          <w:b w:val="false"/>
          <w:i w:val="false"/>
          <w:color w:val="000000"/>
          <w:sz w:val="28"/>
        </w:rPr>
        <w:t>
      8) "Меңдіқара ауданы Соснов ауылдық округі әкімінің аппараты" мемлекеттік мекемесінің мемлекеттік қызметшілерін даярлау және қайта даярлауды, құқықтық жалпы оқытуды ұйымдастыру;</w:t>
      </w:r>
      <w:r>
        <w:br/>
      </w:r>
      <w:r>
        <w:rPr>
          <w:rFonts w:ascii="Times New Roman"/>
          <w:b w:val="false"/>
          <w:i w:val="false"/>
          <w:color w:val="000000"/>
          <w:sz w:val="28"/>
        </w:rPr>
        <w:t>
      9) әкімнің шығарған актілерін тіркеуді жүргізу;</w:t>
      </w:r>
      <w:r>
        <w:br/>
      </w:r>
      <w:r>
        <w:rPr>
          <w:rFonts w:ascii="Times New Roman"/>
          <w:b w:val="false"/>
          <w:i w:val="false"/>
          <w:color w:val="000000"/>
          <w:sz w:val="28"/>
        </w:rPr>
        <w:t>
      10) әкімнің актілерін тиісті дәрежеде ресімдеуді және таратуды қамтамасыз ету;</w:t>
      </w:r>
      <w:r>
        <w:br/>
      </w:r>
      <w:r>
        <w:rPr>
          <w:rFonts w:ascii="Times New Roman"/>
          <w:b w:val="false"/>
          <w:i w:val="false"/>
          <w:color w:val="000000"/>
          <w:sz w:val="28"/>
        </w:rPr>
        <w:t>
      11) "Меңдіқара ауданы Соснов ауылдық округі әкімінің аппараты" мемлекеттік мекемесінде іс жүргізуді жоспарға сәйкес ұйымдастыру;</w:t>
      </w:r>
      <w:r>
        <w:br/>
      </w:r>
      <w:r>
        <w:rPr>
          <w:rFonts w:ascii="Times New Roman"/>
          <w:b w:val="false"/>
          <w:i w:val="false"/>
          <w:color w:val="000000"/>
          <w:sz w:val="28"/>
        </w:rPr>
        <w:t>
      12) қызметтік құжаттар мен азаматтардың өтініштерін қарау;</w:t>
      </w:r>
      <w:r>
        <w:br/>
      </w:r>
      <w:r>
        <w:rPr>
          <w:rFonts w:ascii="Times New Roman"/>
          <w:b w:val="false"/>
          <w:i w:val="false"/>
          <w:color w:val="000000"/>
          <w:sz w:val="28"/>
        </w:rPr>
        <w:t>
      13) азаматтарды жеке қабылдауды ұйымдастыру;</w:t>
      </w:r>
      <w:r>
        <w:br/>
      </w:r>
      <w:r>
        <w:rPr>
          <w:rFonts w:ascii="Times New Roman"/>
          <w:b w:val="false"/>
          <w:i w:val="false"/>
          <w:color w:val="000000"/>
          <w:sz w:val="28"/>
        </w:rPr>
        <w:t>
      14) мемлекеттік тілді кең қолдануға бағытталған шараларды қабылдау;</w:t>
      </w:r>
      <w:r>
        <w:br/>
      </w:r>
      <w:r>
        <w:rPr>
          <w:rFonts w:ascii="Times New Roman"/>
          <w:b w:val="false"/>
          <w:i w:val="false"/>
          <w:color w:val="000000"/>
          <w:sz w:val="28"/>
        </w:rPr>
        <w:t>
      15) жұмыстың тәсілі мен үдістерін жақсарту, жаңа ақпараттық технологияны енгізу жөніндегі жұмыстарды жүргізу;</w:t>
      </w:r>
      <w:r>
        <w:br/>
      </w:r>
      <w:r>
        <w:rPr>
          <w:rFonts w:ascii="Times New Roman"/>
          <w:b w:val="false"/>
          <w:i w:val="false"/>
          <w:color w:val="000000"/>
          <w:sz w:val="28"/>
        </w:rPr>
        <w:t>
      16) өз құзіреті шегінде қолданыстағы заңнамаға сәйкес нотариалдық іс–әрекеттерді жүзеге асыру;</w:t>
      </w:r>
      <w:r>
        <w:br/>
      </w:r>
      <w:r>
        <w:rPr>
          <w:rFonts w:ascii="Times New Roman"/>
          <w:b w:val="false"/>
          <w:i w:val="false"/>
          <w:color w:val="000000"/>
          <w:sz w:val="28"/>
        </w:rPr>
        <w:t>
      17) мемлекеттік қызмет көрсету тізіліміне сәйкес, жеке және заңды тұлғаларға мемлекеттік қызмет көрсету;</w:t>
      </w:r>
      <w:r>
        <w:br/>
      </w:r>
      <w:r>
        <w:rPr>
          <w:rFonts w:ascii="Times New Roman"/>
          <w:b w:val="false"/>
          <w:i w:val="false"/>
          <w:color w:val="000000"/>
          <w:sz w:val="28"/>
        </w:rPr>
        <w:t>
      18) мемлекеттік қызметтер көрсету сапасын арттыруды қамтамасыз ету; 19)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20)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21) құзыретіне кіретін мемлекеттік қызмет көрсету бөлігінде жеке және заңды тұлғаларға көрсетілетін мемлекеттік қызмет көрсету тізіліміне өзгерістер және/немесе толықтырулар енгізу жөнінде ұсыныстар жасау;</w:t>
      </w:r>
      <w:r>
        <w:br/>
      </w:r>
      <w:r>
        <w:rPr>
          <w:rFonts w:ascii="Times New Roman"/>
          <w:b w:val="false"/>
          <w:i w:val="false"/>
          <w:color w:val="000000"/>
          <w:sz w:val="28"/>
        </w:rPr>
        <w:t>
      22) қолданыстағы заңнамаға сәйкес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xml:space="preserve">
      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 мен функцияларды іске асыру үшін "Меңдіқара ауданы Соснов ауылдық округі әкімінің аппараты" мемлекеттік мекемесі өз құзыреті шегінде мемлекеттік органдар мен лауазымды тұлғалардан қажетті ақпаратты, құжаттарды және басқа да материалдарды сұрауға және алуға құқығы бар;</w:t>
      </w:r>
      <w:r>
        <w:br/>
      </w:r>
      <w:r>
        <w:rPr>
          <w:rFonts w:ascii="Times New Roman"/>
          <w:b w:val="false"/>
          <w:i w:val="false"/>
          <w:color w:val="000000"/>
          <w:sz w:val="28"/>
        </w:rPr>
        <w:t>
      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3) "Меңдіқара ауданы Соснов ауылдық округі әкімінің аппараты" мемлекеттік мекемесі сотта талапкер және жауапкер болуға құқығы бар;</w:t>
      </w:r>
      <w:r>
        <w:br/>
      </w:r>
      <w:r>
        <w:rPr>
          <w:rFonts w:ascii="Times New Roman"/>
          <w:b w:val="false"/>
          <w:i w:val="false"/>
          <w:color w:val="000000"/>
          <w:sz w:val="28"/>
        </w:rPr>
        <w:t>
      4)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"Меңдіқара ауданы Соснов ауылдық округі әкімінің аппараты" мемлекеттік мекемесіне басшылықты "Меңдіқара ауданы Соснов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округтің әкімі жүзеге асырады.</w:t>
      </w:r>
      <w:r>
        <w:br/>
      </w:r>
      <w:r>
        <w:rPr>
          <w:rFonts w:ascii="Times New Roman"/>
          <w:b w:val="false"/>
          <w:i w:val="false"/>
          <w:color w:val="000000"/>
          <w:sz w:val="28"/>
        </w:rPr>
        <w:t>
      </w:t>
      </w:r>
      <w:r>
        <w:rPr>
          <w:rFonts w:ascii="Times New Roman"/>
          <w:b w:val="false"/>
          <w:i w:val="false"/>
          <w:color w:val="000000"/>
          <w:sz w:val="28"/>
        </w:rPr>
        <w:t>18. "Меңдіқара ауданы Соснов ауылдық округі әкімінің аппараты" мемлекеттік мекемесінің әкімі Қазақстан Республикасының қолданыстағы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"Меңдіқара ауданы Соснов ауылдық округі әкімінің аппараты" мемлекеттік мекемесі әкімінің өкілеттіктері:</w:t>
      </w:r>
      <w:r>
        <w:br/>
      </w:r>
      <w:r>
        <w:rPr>
          <w:rFonts w:ascii="Times New Roman"/>
          <w:b w:val="false"/>
          <w:i w:val="false"/>
          <w:color w:val="000000"/>
          <w:sz w:val="28"/>
        </w:rPr>
        <w:t>
      1) "Меңдіқара ауданы Соснов ауылдық округі әкімінің аппараты" мемлекеттік мекемесінің мүддесін мемлекеттік органдарда және басқа да ұйымдарда ұсынады;</w:t>
      </w:r>
      <w:r>
        <w:br/>
      </w:r>
      <w:r>
        <w:rPr>
          <w:rFonts w:ascii="Times New Roman"/>
          <w:b w:val="false"/>
          <w:i w:val="false"/>
          <w:color w:val="000000"/>
          <w:sz w:val="28"/>
        </w:rPr>
        <w:t>
      2) "Меңдіқара ауданы Соснов ауылдық округі әкімінің аппараты" мемлекеттік мекемесінің ережесін әзірлейді, Меңдіқара ауданы Соснов ауылдық округі әкімі аппаратының құрылымы мен штат санын бекітуге аудан әкімдігіне ұсыныстар енгiзедi;</w:t>
      </w:r>
      <w:r>
        <w:br/>
      </w:r>
      <w:r>
        <w:rPr>
          <w:rFonts w:ascii="Times New Roman"/>
          <w:b w:val="false"/>
          <w:i w:val="false"/>
          <w:color w:val="000000"/>
          <w:sz w:val="28"/>
        </w:rPr>
        <w:t>
      3) "Меңдіқара ауданы Соснов ауылдық округі әкімінің аппараты" мемлекеттік мекемесінің ішкі еңбек тәртібін белгілейді;</w:t>
      </w:r>
      <w:r>
        <w:br/>
      </w:r>
      <w:r>
        <w:rPr>
          <w:rFonts w:ascii="Times New Roman"/>
          <w:b w:val="false"/>
          <w:i w:val="false"/>
          <w:color w:val="000000"/>
          <w:sz w:val="28"/>
        </w:rPr>
        <w:t>
      4) "Меңдіқара ауданы Соснов ауылдық округі әкімінің аппараты" мемлекеттік мекемесінің қызметкерлерінің міндеттері мен өкілеттіктерін белгілейді;</w:t>
      </w:r>
      <w:r>
        <w:br/>
      </w:r>
      <w:r>
        <w:rPr>
          <w:rFonts w:ascii="Times New Roman"/>
          <w:b w:val="false"/>
          <w:i w:val="false"/>
          <w:color w:val="000000"/>
          <w:sz w:val="28"/>
        </w:rPr>
        <w:t>
      5) заңнамада белгіленген тәртіппен "Меңдіқара ауданы Соснов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6) "Меңдіқара ауданы Соснов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7) ауылдық округтің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8)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9) өз құзыреті шегінде қызметтік құжаттамаға қол қояды;</w:t>
      </w:r>
      <w:r>
        <w:br/>
      </w:r>
      <w:r>
        <w:rPr>
          <w:rFonts w:ascii="Times New Roman"/>
          <w:b w:val="false"/>
          <w:i w:val="false"/>
          <w:color w:val="000000"/>
          <w:sz w:val="28"/>
        </w:rPr>
        <w:t>
      10) "Меңдіқара ауданы Соснов ауылдық округі әкімінің аппараты" мемлекеттік мекемесінің қызметкерлерін іссапарларға жолдайды;</w:t>
      </w:r>
      <w:r>
        <w:br/>
      </w:r>
      <w:r>
        <w:rPr>
          <w:rFonts w:ascii="Times New Roman"/>
          <w:b w:val="false"/>
          <w:i w:val="false"/>
          <w:color w:val="000000"/>
          <w:sz w:val="28"/>
        </w:rPr>
        <w:t>
      11) жеке тұлғаларды және заңды тұлғалардың өкілдерін жеке қабылдауды жүзеге асырады;</w:t>
      </w:r>
      <w:r>
        <w:br/>
      </w:r>
      <w:r>
        <w:rPr>
          <w:rFonts w:ascii="Times New Roman"/>
          <w:b w:val="false"/>
          <w:i w:val="false"/>
          <w:color w:val="000000"/>
          <w:sz w:val="28"/>
        </w:rPr>
        <w:t>
      12)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13) өз құзыреті шегінде "Меңдіқара ауданы Соснов ауылдық округі әкімінің аппараты" мемлекеттік мекемесінің ақшалай қаражаттарына өкімдік етеді, қаржылық құжаттарға қол қояды;</w:t>
      </w:r>
      <w:r>
        <w:br/>
      </w:r>
      <w:r>
        <w:rPr>
          <w:rFonts w:ascii="Times New Roman"/>
          <w:b w:val="false"/>
          <w:i w:val="false"/>
          <w:color w:val="000000"/>
          <w:sz w:val="28"/>
        </w:rPr>
        <w:t>
      14) өз құзыреті шегінде гендерлік саясатты іске асырады;</w:t>
      </w:r>
      <w:r>
        <w:br/>
      </w:r>
      <w:r>
        <w:rPr>
          <w:rFonts w:ascii="Times New Roman"/>
          <w:b w:val="false"/>
          <w:i w:val="false"/>
          <w:color w:val="000000"/>
          <w:sz w:val="28"/>
        </w:rPr>
        <w:t>
      15) өз құзыреті шегінде сыбайлас жемқорлыққа қарсы күрес жүргізеді;</w:t>
      </w:r>
      <w:r>
        <w:br/>
      </w:r>
      <w:r>
        <w:rPr>
          <w:rFonts w:ascii="Times New Roman"/>
          <w:b w:val="false"/>
          <w:i w:val="false"/>
          <w:color w:val="000000"/>
          <w:sz w:val="28"/>
        </w:rPr>
        <w:t>
      16) Қазақстан Республикасының заңнамасына сәйкес басқа да қызметтерді орындайды.</w:t>
      </w:r>
      <w:r>
        <w:br/>
      </w:r>
      <w:r>
        <w:rPr>
          <w:rFonts w:ascii="Times New Roman"/>
          <w:b w:val="false"/>
          <w:i w:val="false"/>
          <w:color w:val="000000"/>
          <w:sz w:val="28"/>
        </w:rPr>
        <w:t>
      "Меңдіқара ауданы Соснов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"Меңдіқара ауданы Соснов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"Меңдіқара ауданы Соснов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"Меңдіқара ауданы Соснов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"Меңдіқара ауданы Соснов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"Меңдіқара ауданы Соснов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