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9c57c" w14:textId="469c5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27 желтоқсандағы № 196 "Меңдіқара ауданының 2014-2016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Меңдіқара ауданы мәслихатының 2014 жылғы 28 қарашадағы № 271 шешімі. Қостанай облысының Әділет департаментінде 2014 жылғы 5 желтоқсанда № 5204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 баптарына</w:t>
      </w:r>
      <w:r>
        <w:rPr>
          <w:rFonts w:ascii="Times New Roman"/>
          <w:b w:val="false"/>
          <w:i w:val="false"/>
          <w:color w:val="000000"/>
          <w:sz w:val="28"/>
        </w:rPr>
        <w:t xml:space="preserve"> сәйкес, Меңдіқара аудандық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2013 жылғы 27 желтоқсандағы </w:t>
      </w:r>
      <w:r>
        <w:rPr>
          <w:rFonts w:ascii="Times New Roman"/>
          <w:b w:val="false"/>
          <w:i w:val="false"/>
          <w:color w:val="000000"/>
          <w:sz w:val="28"/>
        </w:rPr>
        <w:t>№196</w:t>
      </w:r>
      <w:r>
        <w:rPr>
          <w:rFonts w:ascii="Times New Roman"/>
          <w:b w:val="false"/>
          <w:i w:val="false"/>
          <w:color w:val="000000"/>
          <w:sz w:val="28"/>
        </w:rPr>
        <w:t xml:space="preserve"> "Меңдіқара ауданының 2014-2016 жылдарға арналған аудандық бюджеті туралы" шешіміне (Нормативтік құқықтық актілерді мемлекеттік тіркеу тізілімінде №4394 тіркелген, 2014 жылғы 16 қаңтарда "Меңдіқара үні" аудандық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Меңдіқара ауданының 2014-2016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2014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2284324,1 мың теңге, оның ішінде:</w:t>
      </w:r>
      <w:r>
        <w:br/>
      </w:r>
      <w:r>
        <w:rPr>
          <w:rFonts w:ascii="Times New Roman"/>
          <w:b w:val="false"/>
          <w:i w:val="false"/>
          <w:color w:val="000000"/>
          <w:sz w:val="28"/>
        </w:rPr>
        <w:t>
      салықтық түсімдер бойынша – 465674,0 мың теңге;</w:t>
      </w:r>
      <w:r>
        <w:br/>
      </w:r>
      <w:r>
        <w:rPr>
          <w:rFonts w:ascii="Times New Roman"/>
          <w:b w:val="false"/>
          <w:i w:val="false"/>
          <w:color w:val="000000"/>
          <w:sz w:val="28"/>
        </w:rPr>
        <w:t>
      салықтық емес түсімдер бойынша – 4393,0 мың теңге;</w:t>
      </w:r>
      <w:r>
        <w:br/>
      </w:r>
      <w:r>
        <w:rPr>
          <w:rFonts w:ascii="Times New Roman"/>
          <w:b w:val="false"/>
          <w:i w:val="false"/>
          <w:color w:val="000000"/>
          <w:sz w:val="28"/>
        </w:rPr>
        <w:t>
      негізгі капиталды сатудан түсетін түсімдер бойынша – 19173,0 мың теңге;</w:t>
      </w:r>
      <w:r>
        <w:br/>
      </w:r>
      <w:r>
        <w:rPr>
          <w:rFonts w:ascii="Times New Roman"/>
          <w:b w:val="false"/>
          <w:i w:val="false"/>
          <w:color w:val="000000"/>
          <w:sz w:val="28"/>
        </w:rPr>
        <w:t>
      трансферттердің түсімдері бойынша – 1795084,1 мың теңге;</w:t>
      </w:r>
      <w:r>
        <w:br/>
      </w:r>
      <w:r>
        <w:rPr>
          <w:rFonts w:ascii="Times New Roman"/>
          <w:b w:val="false"/>
          <w:i w:val="false"/>
          <w:color w:val="000000"/>
          <w:sz w:val="28"/>
        </w:rPr>
        <w:t>
</w:t>
      </w:r>
      <w:r>
        <w:rPr>
          <w:rFonts w:ascii="Times New Roman"/>
          <w:b w:val="false"/>
          <w:i w:val="false"/>
          <w:color w:val="000000"/>
          <w:sz w:val="28"/>
        </w:rPr>
        <w:t>
      2) шығындар – 2309452,3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13410,2 мың теңге, оның ішінде:</w:t>
      </w:r>
      <w:r>
        <w:br/>
      </w:r>
      <w:r>
        <w:rPr>
          <w:rFonts w:ascii="Times New Roman"/>
          <w:b w:val="false"/>
          <w:i w:val="false"/>
          <w:color w:val="000000"/>
          <w:sz w:val="28"/>
        </w:rPr>
        <w:t>
      бюджеттік кредиттер – 20429,2 мың теңге;</w:t>
      </w:r>
      <w:r>
        <w:br/>
      </w:r>
      <w:r>
        <w:rPr>
          <w:rFonts w:ascii="Times New Roman"/>
          <w:b w:val="false"/>
          <w:i w:val="false"/>
          <w:color w:val="000000"/>
          <w:sz w:val="28"/>
        </w:rPr>
        <w:t>
      бюджеттік кредиттерді өтеу – 7019,0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-38538,4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38538,4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Сессия</w:t>
      </w:r>
      <w:r>
        <w:br/>
      </w:r>
      <w:r>
        <w:rPr>
          <w:rFonts w:ascii="Times New Roman"/>
          <w:b w:val="false"/>
          <w:i w:val="false"/>
          <w:color w:val="000000"/>
          <w:sz w:val="28"/>
        </w:rPr>
        <w:t>
</w:t>
      </w:r>
      <w:r>
        <w:rPr>
          <w:rFonts w:ascii="Times New Roman"/>
          <w:b w:val="false"/>
          <w:i/>
          <w:color w:val="000000"/>
          <w:sz w:val="28"/>
        </w:rPr>
        <w:t>      төрағасы, аудандық</w:t>
      </w:r>
      <w:r>
        <w:br/>
      </w:r>
      <w:r>
        <w:rPr>
          <w:rFonts w:ascii="Times New Roman"/>
          <w:b w:val="false"/>
          <w:i w:val="false"/>
          <w:color w:val="000000"/>
          <w:sz w:val="28"/>
        </w:rPr>
        <w:t>
</w:t>
      </w:r>
      <w:r>
        <w:rPr>
          <w:rFonts w:ascii="Times New Roman"/>
          <w:b w:val="false"/>
          <w:i/>
          <w:color w:val="000000"/>
          <w:sz w:val="28"/>
        </w:rPr>
        <w:t>      мәслихаттың хатшысы                        В. Леонов</w:t>
      </w:r>
    </w:p>
    <w:bookmarkStart w:name="z13"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28 қарашадағы </w:t>
      </w:r>
      <w:r>
        <w:br/>
      </w:r>
      <w:r>
        <w:rPr>
          <w:rFonts w:ascii="Times New Roman"/>
          <w:b w:val="false"/>
          <w:i w:val="false"/>
          <w:color w:val="000000"/>
          <w:sz w:val="28"/>
        </w:rPr>
        <w:t xml:space="preserve">
№ 271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196 шешіміне 1-қосымша  </w:t>
      </w:r>
    </w:p>
    <w:p>
      <w:pPr>
        <w:spacing w:after="0"/>
        <w:ind w:left="0"/>
        <w:jc w:val="left"/>
      </w:pPr>
      <w:r>
        <w:rPr>
          <w:rFonts w:ascii="Times New Roman"/>
          <w:b/>
          <w:i w:val="false"/>
          <w:color w:val="000000"/>
        </w:rPr>
        <w:t xml:space="preserve"> Меңдіқара ауданының 2014 жылға</w:t>
      </w:r>
      <w:r>
        <w:br/>
      </w:r>
      <w:r>
        <w:rPr>
          <w:rFonts w:ascii="Times New Roman"/>
          <w:b/>
          <w:i w:val="false"/>
          <w:color w:val="000000"/>
        </w:rPr>
        <w:t>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430"/>
        <w:gridCol w:w="583"/>
        <w:gridCol w:w="605"/>
        <w:gridCol w:w="7458"/>
        <w:gridCol w:w="21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2284324,1</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465674,0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234006,0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149453,0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66159,0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13293,0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41591,0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8912,0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12555,0</w:t>
            </w:r>
          </w:p>
        </w:tc>
      </w:tr>
      <w:tr>
        <w:trPr>
          <w:trHeight w:val="27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2147,0</w:t>
            </w:r>
          </w:p>
        </w:tc>
      </w:tr>
      <w:tr>
        <w:trPr>
          <w:trHeight w:val="42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19173,0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16575,0</w:t>
            </w:r>
          </w:p>
        </w:tc>
      </w:tr>
      <w:tr>
        <w:trPr>
          <w:trHeight w:val="39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16508,0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1795084,1</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1795084,1</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1795084,1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513"/>
        <w:gridCol w:w="752"/>
        <w:gridCol w:w="774"/>
        <w:gridCol w:w="6988"/>
        <w:gridCol w:w="21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2309452,3</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251926,9</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225632,0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12862,7</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12862,7</w:t>
            </w:r>
          </w:p>
        </w:tc>
      </w:tr>
      <w:tr>
        <w:trPr>
          <w:trHeight w:val="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75911,7</w:t>
            </w:r>
          </w:p>
        </w:tc>
      </w:tr>
      <w:tr>
        <w:trPr>
          <w:trHeight w:val="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59871,7</w:t>
            </w:r>
          </w:p>
        </w:tc>
      </w:tr>
      <w:tr>
        <w:trPr>
          <w:trHeight w:val="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136857,6</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126301,6</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10556,0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15994,0</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9625,9</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9625,9</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9503,9</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2975,6</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2975,6</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2975,6</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2975,6</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1537439,5</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107054,0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38988,0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49787,0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24418,0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1204160,5</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4723,8</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4723,8</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1199436,7</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1160613,6</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38823,1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226225,0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226225,0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10276,0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198390,0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83438,1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66441,2</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66441,2</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18235,4</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2439,4</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16996,9</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16429,6</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16148,0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567,3</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567,3</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111378,1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Түрғын үй шаруашылығы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66001,7</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65587,7</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65587,7</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абаттандыру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25176,4</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25176,4</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12915,7</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1374,2</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10739,2</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111892,3</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39616,0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39616,0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39616,0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8310,3</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1147,9</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1147,9</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7162,4</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50891,5</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46942,5</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40582,5</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13074,5</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7136,1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7136,1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5938,4</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4953,4</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80096,0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18131,0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18131,0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қатынастары саласындағы басқа да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41493,0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41493,0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67794,1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7539,1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7539,1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6746,8</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792,3</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30346,0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19956,0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13677,1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13677,1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13677,1</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13677,1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13410,2</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20429,2</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20429,2</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20429,2</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20429,2</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20429,2</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активтерімен операциялар бойынша сальдо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борышыны қызмет көрсету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 / (профициті)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-38538,4</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p>
            <w:pPr>
              <w:spacing w:after="20"/>
              <w:ind w:left="20"/>
              <w:jc w:val="both"/>
            </w:pPr>
            <w:r>
              <w:rPr>
                <w:rFonts w:ascii="Times New Roman"/>
                <w:b w:val="false"/>
                <w:i w:val="false"/>
                <w:color w:val="000000"/>
                <w:sz w:val="20"/>
              </w:rPr>
              <w:t>(профицитін пайдалану)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38538,4</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20429,2</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20429,2</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20429,2</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20429,2</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25128,3</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25128,3</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25128,3</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25128,3</w:t>
            </w:r>
          </w:p>
        </w:tc>
      </w:tr>
    </w:tbl>
    <w:bookmarkStart w:name="z14"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28 қарашадағы </w:t>
      </w:r>
      <w:r>
        <w:br/>
      </w:r>
      <w:r>
        <w:rPr>
          <w:rFonts w:ascii="Times New Roman"/>
          <w:b w:val="false"/>
          <w:i w:val="false"/>
          <w:color w:val="000000"/>
          <w:sz w:val="28"/>
        </w:rPr>
        <w:t xml:space="preserve">
№ 271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196 шешіміне 4-қосымша  </w:t>
      </w:r>
    </w:p>
    <w:p>
      <w:pPr>
        <w:spacing w:after="0"/>
        <w:ind w:left="0"/>
        <w:jc w:val="left"/>
      </w:pPr>
      <w:r>
        <w:rPr>
          <w:rFonts w:ascii="Times New Roman"/>
          <w:b/>
          <w:i w:val="false"/>
          <w:color w:val="000000"/>
        </w:rPr>
        <w:t xml:space="preserve"> 2014 жылға арналған Боровское ауылы</w:t>
      </w:r>
      <w:r>
        <w:br/>
      </w:r>
      <w:r>
        <w:rPr>
          <w:rFonts w:ascii="Times New Roman"/>
          <w:b/>
          <w:i w:val="false"/>
          <w:color w:val="000000"/>
        </w:rPr>
        <w:t>
және ауылдық округтердің бюджеттік</w:t>
      </w:r>
      <w:r>
        <w:br/>
      </w:r>
      <w:r>
        <w:rPr>
          <w:rFonts w:ascii="Times New Roman"/>
          <w:b/>
          <w:i w:val="false"/>
          <w:color w:val="000000"/>
        </w:rPr>
        <w:t>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533"/>
        <w:gridCol w:w="706"/>
        <w:gridCol w:w="771"/>
        <w:gridCol w:w="7310"/>
        <w:gridCol w:w="18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257980,7</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257980,7</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257980,7</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257980,7</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126301,6</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10556,0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4723,8</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12915,8</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1374,2</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10739,2</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38988,0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18279,0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1147,9</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27909,0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Алешин ауылдық округі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8542,5</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Борков ауылдық округі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7825,7</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7385,7</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Буденный ауылдық округі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10656,0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 ауылдық округі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13140,7</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9147,5</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1174,3</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Каменскорал ауылдық округі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Краснопреснен ауылдық округі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Қарақоға ауылдық округі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7597,5</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Ломоносов ауылдық округі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10476,0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9941,0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 ауылдық округі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20636,6</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12020,6</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ауылдық округі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19834,4</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10510,2</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457,5</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 ауылдық округі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ауылдық округі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9316,0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96949,3</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21063,6</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8371,7</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10067,2</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33073,0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10347,0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