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234be" w14:textId="4a234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2014 жылғы 28 қарашадағы № 272 шешімі. Қостанай облысының Әділет департаментінде 2014 жылғы 23 желтоқсанда № 5241 болып тіркелді. Күші жойылды - Қостанай облысы Меңдіқара ауданы мәслихатының 2024 жылғы 22 мамырдағы № 127 шешімімен</w:t>
      </w:r>
    </w:p>
    <w:p>
      <w:pPr>
        <w:spacing w:after="0"/>
        <w:ind w:left="0"/>
        <w:jc w:val="both"/>
      </w:pPr>
      <w:r>
        <w:rPr>
          <w:rFonts w:ascii="Times New Roman"/>
          <w:b w:val="false"/>
          <w:i w:val="false"/>
          <w:color w:val="ff0000"/>
          <w:sz w:val="28"/>
        </w:rPr>
        <w:t xml:space="preserve">
      Ескерту. Күші жойылды - Қостанай облысы Меңдіқара ауданы мәслихатының 22.05.2024 </w:t>
      </w:r>
      <w:r>
        <w:rPr>
          <w:rFonts w:ascii="Times New Roman"/>
          <w:b w:val="false"/>
          <w:i w:val="false"/>
          <w:color w:val="ff0000"/>
          <w:sz w:val="28"/>
        </w:rPr>
        <w:t>№ 127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Тақырып жаңа редакцияда - Қостанай облысы Меңдіқара ауданы мәслихатының 21.12.2021 </w:t>
      </w:r>
      <w:r>
        <w:rPr>
          <w:rFonts w:ascii="Times New Roman"/>
          <w:b w:val="false"/>
          <w:i w:val="false"/>
          <w:color w:val="000000"/>
          <w:sz w:val="28"/>
        </w:rPr>
        <w:t>№ 65</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сәйкес Меңдіқара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Меңдіқара ауданында тұрғын үй көмегін көрсетудің мөлшері мен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Меңдіқара ауданы мәслихатының 21.12.2021 </w:t>
      </w:r>
      <w:r>
        <w:rPr>
          <w:rFonts w:ascii="Times New Roman"/>
          <w:b w:val="false"/>
          <w:i w:val="false"/>
          <w:color w:val="000000"/>
          <w:sz w:val="28"/>
        </w:rPr>
        <w:t>№ 65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 аудандық</w:t>
            </w:r>
          </w:p>
          <w:p>
            <w:pPr>
              <w:spacing w:after="20"/>
              <w:ind w:left="20"/>
              <w:jc w:val="both"/>
            </w:pPr>
          </w:p>
          <w:p>
            <w:pPr>
              <w:spacing w:after="20"/>
              <w:ind w:left="20"/>
              <w:jc w:val="both"/>
            </w:pPr>
            <w:r>
              <w:rPr>
                <w:rFonts w:ascii="Times New Roman"/>
                <w:b w:val="false"/>
                <w:i/>
                <w:color w:val="000000"/>
                <w:sz w:val="20"/>
              </w:rPr>
              <w:t>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Леонов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28 қарашадағы</w:t>
            </w:r>
            <w:r>
              <w:br/>
            </w:r>
            <w:r>
              <w:rPr>
                <w:rFonts w:ascii="Times New Roman"/>
                <w:b w:val="false"/>
                <w:i w:val="false"/>
                <w:color w:val="000000"/>
                <w:sz w:val="20"/>
              </w:rPr>
              <w:t>№ 272 шешіміне қосымша</w:t>
            </w:r>
          </w:p>
        </w:tc>
      </w:tr>
    </w:tbl>
    <w:p>
      <w:pPr>
        <w:spacing w:after="0"/>
        <w:ind w:left="0"/>
        <w:jc w:val="both"/>
      </w:pPr>
      <w:r>
        <w:rPr>
          <w:rFonts w:ascii="Times New Roman"/>
          <w:b w:val="false"/>
          <w:i w:val="false"/>
          <w:color w:val="ff0000"/>
          <w:sz w:val="28"/>
        </w:rPr>
        <w:t xml:space="preserve">
      Ескерту. Қосымшаның жоғарғы оң жақ бұрышына өзгеріс енгізілді - Қостанай облысы Меңдіқара ауданы мәслихатының 21.12.2021 </w:t>
      </w:r>
      <w:r>
        <w:rPr>
          <w:rFonts w:ascii="Times New Roman"/>
          <w:b w:val="false"/>
          <w:i w:val="false"/>
          <w:color w:val="ff0000"/>
          <w:sz w:val="28"/>
        </w:rPr>
        <w:t>№ 65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3"/>
    <w:p>
      <w:pPr>
        <w:spacing w:after="0"/>
        <w:ind w:left="0"/>
        <w:jc w:val="left"/>
      </w:pPr>
      <w:r>
        <w:rPr>
          <w:rFonts w:ascii="Times New Roman"/>
          <w:b/>
          <w:i w:val="false"/>
          <w:color w:val="000000"/>
        </w:rPr>
        <w:t xml:space="preserve"> Меңдіқара ауданында тұрғын үй көмегін көрсетудің мөлшері мен тәртібі</w:t>
      </w:r>
    </w:p>
    <w:bookmarkEnd w:id="3"/>
    <w:p>
      <w:pPr>
        <w:spacing w:after="0"/>
        <w:ind w:left="0"/>
        <w:jc w:val="both"/>
      </w:pPr>
      <w:r>
        <w:rPr>
          <w:rFonts w:ascii="Times New Roman"/>
          <w:b w:val="false"/>
          <w:i w:val="false"/>
          <w:color w:val="ff0000"/>
          <w:sz w:val="28"/>
        </w:rPr>
        <w:t xml:space="preserve">
      Ескерту. Қосымша жаңа редакцияда - Қостанай облысы Меңдіқара ауданы мәслихатының 21.12.2021 </w:t>
      </w:r>
      <w:r>
        <w:rPr>
          <w:rFonts w:ascii="Times New Roman"/>
          <w:b w:val="false"/>
          <w:i w:val="false"/>
          <w:color w:val="ff0000"/>
          <w:sz w:val="28"/>
        </w:rPr>
        <w:t>№ 65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0" w:id="4"/>
    <w:p>
      <w:pPr>
        <w:spacing w:after="0"/>
        <w:ind w:left="0"/>
        <w:jc w:val="both"/>
      </w:pPr>
      <w:r>
        <w:rPr>
          <w:rFonts w:ascii="Times New Roman"/>
          <w:b w:val="false"/>
          <w:i w:val="false"/>
          <w:color w:val="000000"/>
          <w:sz w:val="28"/>
        </w:rPr>
        <w:t>
      1. Тұрғын үй көмегі жергілікті бюджет қаражаты есебінен Меңдіқара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4"/>
    <w:bookmarkStart w:name="z21"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5"/>
    <w:bookmarkStart w:name="z22" w:id="6"/>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6"/>
    <w:bookmarkStart w:name="z23" w:id="7"/>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7"/>
    <w:bookmarkStart w:name="z24" w:id="8"/>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8"/>
    <w:bookmarkStart w:name="z25" w:id="9"/>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9"/>
    <w:bookmarkStart w:name="z26" w:id="10"/>
    <w:p>
      <w:pPr>
        <w:spacing w:after="0"/>
        <w:ind w:left="0"/>
        <w:jc w:val="both"/>
      </w:pPr>
      <w:r>
        <w:rPr>
          <w:rFonts w:ascii="Times New Roman"/>
          <w:b w:val="false"/>
          <w:i w:val="false"/>
          <w:color w:val="000000"/>
          <w:sz w:val="28"/>
        </w:rPr>
        <w:t>
      2. Тұрғын үй көмегін тағайындау "Меңдіқара ауданының жұмыспен қамту және әлеуметтік бағдарламалар бөлімі" мемлекеттік мекемесімен (бұдан әрі – уәкілетті орган) жүзеге асырылады.</w:t>
      </w:r>
    </w:p>
    <w:bookmarkEnd w:id="10"/>
    <w:bookmarkStart w:name="z27" w:id="11"/>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Қазақстан Республикасы Индустрия және инфрақұрылымдық даму министрінің 2020 жылғы 24 сәуірдегі № 226 "Тұрғын үй көмегін алуға үміткер отбасының (Қазақстан Республикасы азаматының) жиынтық табысын есептеу қағидаларын бекіту туралы" (Нормативтік құқықтық актілерді мемлекеттік тіркеу тізілімінде № 20498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айқындалған тәртіппен есептейді.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Меңдіқара ауданы мәслихатының 04.04.2023 </w:t>
      </w:r>
      <w:r>
        <w:rPr>
          <w:rFonts w:ascii="Times New Roman"/>
          <w:b w:val="false"/>
          <w:i w:val="false"/>
          <w:color w:val="000000"/>
          <w:sz w:val="28"/>
        </w:rPr>
        <w:t>№ 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 w:id="12"/>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bookmarkEnd w:id="12"/>
    <w:bookmarkStart w:name="z29" w:id="13"/>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3"/>
    <w:bookmarkStart w:name="z30" w:id="14"/>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4"/>
    <w:bookmarkStart w:name="z31" w:id="15"/>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жүгінеді.</w:t>
      </w:r>
    </w:p>
    <w:bookmarkEnd w:id="15"/>
    <w:bookmarkStart w:name="z32" w:id="16"/>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6"/>
    <w:bookmarkStart w:name="z33" w:id="17"/>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7"/>
    <w:bookmarkStart w:name="z34" w:id="18"/>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8"/>
    <w:bookmarkStart w:name="z35" w:id="19"/>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немесе қызмет көрсетушілердің жеке шоттарына екінші деңгейдегі банктер арқылы аудару жолымен жүзеге асырады.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