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ae12" w14:textId="3dba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2014 жылғы 13 ақпандағы № 44 қаулысы. Қостанай облысының Әділет департаментінде 2014 жылғы 11 наурызда № 4479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жұмыспен қамтылмағандар (он екі айдан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жұмыссыздар ретінде жұмыспен қамту мәселелері жөніндегі уәкілетті органында тіркелген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Исмаиловқа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Т. Даиров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басшсы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Ш. Әбілова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