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491e" w14:textId="6a04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әкімінің 2014 жылғы 20 наурыздағы № 1 шешімі. Қостанай облысының Әділет департаментінде 2014 жылғы 28 наурызда № 4529 болып тіркелді. Күші жойылды - Қостанай облысы Науырзым ауданы әкімінің 2018 жылғы 16 сәуірдегі № 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әкімінің 16.04.2018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Науырзым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2011 жылғы 15 қарашадағы № 16 "Науырзым ауданының аумағында сайлау учаскелерін құру туралы" әкімінің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9-16-129 тіркелген, 2011 жылғы 18 қарашада "Науырзым тынысы" аудандық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"Науырзым ауданы әкімінің аппараты" мемлекеттік мекемесінің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Айсағалиев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Д. Көбеев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аумағындағы сайлау учаскелері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648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Өлеңді ауылы.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649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Шилі ауылы.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650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Шекаралары:Шолақсай ауылы, Ленин көшесі - № 1- №63 үйлері, Юбилейная көшесі - № 1 - №43 үйлері, Набережная көшесі, № 1 бөлімшесі.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651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Шекаралары:Шолақсай ауылы, Ленин көшесі - № 64 - №109 үйлері, Юбилейная көшесі - № 26 - №67 үйлері, Целинная көшесі, Казахская көшесі.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652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Шекаралары:Шолақсай ауылы, ХПП көшесі, Зеленая көшесі, Новая көшесі.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653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Шекаралары:Қарамеңді ауылы, Алтынсарин көшесі - № 1, 2, 3, 5, 7, 8, 9, 11, 13, 14, 15, 16, 17, 18, 19, 20, 21, 22, 23, 24, 25, 26, 27, 28, 29, 30, 31, 32, 33, 34, 35, 36, 37, 38, 39, 40, 41, 42, 43 үйлері, Терешкова көшесі - № 1, 2, 3, 4, 5, 6, 7, 8, 9, 10, 11, 12, 13, 14, 15, 16, 17 үйлері, Гагарин көшесі - № 1, 2, 3, 4, 5, 6, 7, 8, 9, 10, 11, 12, 13, 14, 15, 16 үйлері, Комсомольская көшесі - № 1, 9, 10,12 үйлері, Парковая көшесі - № 2, 4, 6, 8, 10, 12 үйлері, Пионерская көшесі - № 1, 2, 3, 4, 5, 6, 7, 8, 9, 10, 11, 12, 13, 14, 15, 16 үйлері, Карбышев көшесі - № 1, 2, 3, 4, 5, 6, 7, 9, 10, 11, 12, 13, 14, 15, 16, 17, 18, 19, 20, 21, 22, 23, 27, 29 үйлері, Абылайхан көшесі - № 1, 2, 3, 4, 6, 9, 11 үйлері, Абай көшесі -№ 1, 2, 3, 5, 6, 7, 8, 10, 11, 12, 13, 14, 15, 16, 17 үйлері, Чапаев көшесі - № 1, 3, 4, 6, 7, 9, 10, 11, 12, 13, 14, 15, 16, 17, 18 үйлері, Амангелді көшесі -№ 1, 2, 3, 4, 5, 6, 7, 8, 9, 10, 11, 12, 13, 14, 15, 16, 17, 18 үйлері.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654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Шекаралары:Қарамеңді ауылы, Мешітбай Сүгірұлы көшесі - № 1, 1 "а",2, 2 "б", 2 "в", 3, 4, 5, 6, 7, 8, 9, 10, 10 "а", 16, 17, 18, 19, 20, 21, 22, 23, 24, 25 үйлері, Строительная көшесі - № 1, 2, 3 үйлері, Транспортная көшесі - № 1, 2, 3, 4, 5, 6, 7, 8, 9, 10 үйлері, Ш. Шаяхметов көшесі - № 5, 12, 13, 14, 16 үйлері, Абай көшесі - № 20, 22, 23, 24, 25, 26, 27, 28, 30, 31, 32, 33, 34, 35, 36, 37, 38, 39 үйлері, Чапаев көшесі - № 19, 20, 21, 22, 23, 24, 25, 26, 27, 28, 29, 30, 31, 32, 33, 34 үйлері, Амангелді көшесі - № 19, 20, 21, 22, 23, 24, 25, 26, 27, 28, 29, 30, 31, 33, 34, 35, 36, 37, 38, 39, 41, 42, 43, 44, 47, 48, 49, 50 үйлері, Қазбек-би көшесі - № 1, 4, 6, 8, 10, 12, 14, 19, 20, 21, 22, 23, 24, 25, 26, 27, 28, 29, 30, 31, 32, 33, 34, 35, 36 үйлері, Абылайхан көшесі - № 18, 24 үйлері, Қ. Сәтбаев көшесі - № 1, 2, 3, 4, 5, 6, 7, 8, 9, 10, 11, 12, 13, 14, 15, 17, 18, 19, 20, 21, 23, 25, 27, 29, 31, 33, 35, 37, 39, 41, 43 үйлері.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655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Шекаралары:Қарамеңді ауылы, Победа көшесі - № 2, 4, 6, 8, 10, 12, 14, 16, 18, 20, 22, 24, 26, 28, 30 үйлері, Баймағамбетов көшесі - № 1, 2, 2 "а", 3, 5, 6, 7, 8, 9, 10, 11, 12, 13, 14, 15, 16, 17, 18, 19, 20, 21, 22, 23, 24, 25, 26, 27, 28, 29 үйлері, Автомобилистов көшесі - № 1, 2, 3, 4, 5, 6, 7, 8, 9, 10, 11, 12, 14, 15, 16, 17, 18, 19, 20, 21, 23, 25, 27 үйлері, Валиханов көшесі - № 1, 2, 3, 4, 5, 6, 7, 8, 9, 10, 11, 12, 13 үйлері, Мәметова көшесі - № 1, 3, 5, 7 үйлері, Зеленая көшесі - № 1, 2, 3, 4, 5, 6 үйлері, Джангелдин көшесі - № 1, 2, 3, 4, 5, 6, 7, 8 үйлері, Мир көшесі - № 1, 2, 3, 4, 5, 6, 7, 8, 10, 11, 12, 13, 14, 15, 16, 17, 18, 20 үйлері, Абылайхан көшесі - № 33, 34, 35, 36, 37, 38, 39, 40, 41, 42, 44, 45, 46, 47, 48, 49, 50, 51, 52 үйлері, Шақшақ Жәнібек көшесі - № 11, 15, 16, 17, 19, 20, 22 үйлері, Абай көшесі - № 40, 41, 42, 43, 44, 46, 47, 51, 53, 55, 57, 59, 61 үйлері, Амангелді көшесі - № 51, 53, 53 "а", 55, 55 "а", 57, 58, 59, 60, 61, 63, 65, 83 үйлері.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656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Шекаралары:Қарамеңді ауылы, Әлин көшесі - № 1, 3, 5, 8, 9, 10, 11, 12, 13, 15, 16, 17, 19, 21, 23, 24, 25, 26, 27, 28, 29, 30, 31, 32, 33, 35, 36, 38 үйлері, Степная көшесі - № 1, 3, 5, 7 үйлері, Сейфуллин көшесі - № 2, 4, 6, 8, 9, 10 үйлері, Ауезов көшесі - № 2, 4, 6, 8, 9, 10 үйлері, Воровской көшесі - № 1"а", 2 "а", 3 "а", 4 "а", 5 "а", 6 "а", 7 "а", 8 "а" үйлері, Докучаев көшесі - № 3, 5, 6, 7, 9, 10, 12 үйлері, Жамбыл көшесі - № 2, 3, 4, 5, 6, 7, 8, 9, 10, 11, 12, 13, 14, 15, 16, 17 үйлері, Южный қалтарысы - № 1, 2, 3, 4, 5 үйлері, Н. Сағадиев көшесі - № 2, 3, 4, 5, 6, 7, 8, 9, 10, 11, 12, 13, 14, 15, 16, 17, 18, 19 үйлері, Садовая көшесі - № 8, 10, 11, 12, 13, 14, 15 үйлері, Алтынсарин қалтарысы - № 1, 2, 3, 4, 5, 6 үйлері, Амангелді қалтарысы - № 1, 2, 3, 4, 5, 6, 7 үйлері, Западный қалтарысы - № 1, 4, 6 үйлері, Восточный қалтарысы - № 1, 2, 3, 4 үйлері, Жансүгіров көшесі - № 1, 3, 5, 7 үйлері, Майлин көшесі - № 1, 2, 3, 4, 5, 6, 7, 8, 9, 10 үйлері, Байтұрсынов көшесі - № 2, 4, 6, 12 үйлері, Энергетиков көшесі - № 1, 3, 5, 7 үйлері, Шақшақ Жәнібек көшесі - № 2, 5 үйлері, Б. Момышұлы көшесі - № 1, 2, 3, 4, 5, 6, 7, 8, 10, 11, 12, 13, 14, 15, 16, 17, 18 үйлері, Ә. Молдағұлова көшесі - № 1, 2, 3, 4, 5, 6, 7, 8, 9, 10, 11, 12, 13, 14, 16 үйлері, Аэропорт көшесі - № 1, 2, 3, 4, 5, 6, 7 үйлері, Қабанбай-батыр көшесі - № 3, 7, 9 үйлері.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657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Жамбыл ауылы.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658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Раздольное ауылы.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659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Буревестник ауылы, Буревестник ауылының Заречное бөлімшесінен басқасы.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660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Ақбұлақ ауылы.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661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Мереке ауылы.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662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Буревестник ауылының Заречное бөлімшесі.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663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Қайғы ауылы.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664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Шекаралары:Дәмді ауылы, Ленин көшесінің сол жағы, Дәмді ауылының оңтүстік бөлігі.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665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Шекаралары:Дәмді ауылы, Ленин көшесінің оң жағы, Дәмді ауылының солтүстік бөлігі.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666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Қожа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