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0259" w14:textId="1320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мамандарына 2014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Науырзым ауданы мәслихатының 2014 жылғы 14 наурыздағы № 204 шешімі. Қостанай облысының Әділет департаментінде 2014 жылғы 7 сәуірде № 4544 болып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тұрғын үй алу немесе салу үшін әлеуметтік қолдау 2014 жылға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аудандық мәслихаттың хатшысы               З. Алдажұманова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"Науырзым ауданының</w:t>
      </w:r>
      <w:r>
        <w:br/>
      </w:r>
      <w:r>
        <w:rPr>
          <w:rFonts w:ascii="Times New Roman"/>
          <w:b w:val="false"/>
          <w:i w:val="false"/>
          <w:color w:val="000000"/>
          <w:sz w:val="28"/>
        </w:rPr>
        <w:t>
</w:t>
      </w:r>
      <w:r>
        <w:rPr>
          <w:rFonts w:ascii="Times New Roman"/>
          <w:b w:val="false"/>
          <w:i/>
          <w:color w:val="000000"/>
          <w:sz w:val="28"/>
        </w:rPr>
        <w:t>      экономика, бюджеттік</w:t>
      </w:r>
      <w:r>
        <w:br/>
      </w:r>
      <w:r>
        <w:rPr>
          <w:rFonts w:ascii="Times New Roman"/>
          <w:b w:val="false"/>
          <w:i w:val="false"/>
          <w:color w:val="000000"/>
          <w:sz w:val="28"/>
        </w:rPr>
        <w:t>
</w:t>
      </w:r>
      <w:r>
        <w:rPr>
          <w:rFonts w:ascii="Times New Roman"/>
          <w:b w:val="false"/>
          <w:i/>
          <w:color w:val="000000"/>
          <w:sz w:val="28"/>
        </w:rPr>
        <w:t>      жоспарлау және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Н. Дехтярева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