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538" w14:textId="2d94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17 наурыздағы № 65 қаулысы. Қостанай облысының Әділет департаментінде 2014 жылғы 14 сәуірде № 4597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қоса беріліп отырған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мен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мен төлеу бойынша екінші деңгейдегі банктердің қызметіне комиссиялық сыйақысын төлеу шығындары қоғамдық жұмыстарды орындау шартында белгіленген мөлшерлерде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 "Науырзым ауданының жұмыспен қамту және әлеуметтік бағдарламалар бөлімі" мемлекеттік мекемесі және жұмыс беруші арасында қолданыстағы заңнамаға сәйкес жасалған қоғамдық жұмыстарды орындау шартында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А.Т. Исмаиловқа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 және 2014 жылғы 1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 Е. Айсағалиев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Ш. Әбілова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"Науырзым Сервис"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Б. Салықов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ұйымдардың тізбесі,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Қостанай облысы Науырзым ауданы әкімдігінің 06.08.2014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жылғы 1 сәуірден бастап туындаған іс-әрекеттерге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622"/>
        <w:gridCol w:w="4344"/>
        <w:gridCol w:w="2416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көлемі, сағатпен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"Наурзум сервис" жауапкершілігі шектеулі серіктестігі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Қарамеңді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Буревестник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Раздольное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Өлеңді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Шолақсай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Шилі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Қожа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Дәмді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Мереке ауылының аумағында абаттандыру, көгалдандыру және жасыл алқаптар мен гүлзарларды күту жұмыстарын жүргізуге көмек көрсету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130"/>
        <w:gridCol w:w="3323"/>
        <w:gridCol w:w="2063"/>
        <w:gridCol w:w="2641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атауы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 төленетін ақы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"Наурзум сервис" жауапкершілігі шектеулі серіктестігі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ескере отырып, аптасына 40 сағаттан артық емес, екі демалыс күнімен, бір сағаттан кем емес түскі үзіліспен.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ауданының бюджеті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