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9d61" w14:textId="f569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173 "Науырзым ауданының 2014-2016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2014 жылғы 28 сәуірдегі № 219 шешімі. Қостанай облысының Әділет департаментінде 2014 жылғы 6 мамырда № 4677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 № 173 "Науырзым ауданының 2014-2016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4389 тіркелген, 2014 жылғы 23 қаңтарда "Науырзым тынысы"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1383615,3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166567,0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6433,0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1210615,3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1410380,9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8727,1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10386,1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1659,0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-35492,7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35492,7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26765,7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аудандық бюджетте республикалық бюджеттен ағымдағы нысаналы трансферттер түсімі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10861,0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4097,0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8520,0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 болып табылмайтын қызметкерлерінің, сондай-ақ жергілікті бюджеттерден қаржыландырылатын мемлекеттік кәсіпорындардың қызметкерлерінің лауазымдық жалақыларына ерекше еңбек жағдайлары үшін ай сайынғы үстемеақы төлеуге 36 558,0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6 195,0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4 924,0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9-1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 2014 жылға арналған аудандық бюджетте 2014 жылдың 1 мамырынан Ұлы Отан соғысының қатысушылары мен мүгедектеріне тұрмыстық қажеттіліктерге әлеуметтік көмек мөлшерін ұлғайтуға 296,3 мың теңге сомасында облыстық бюджеттен ағымдағы нысаналы трансферттер түсімінің қарастырылғаны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Ә.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З.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экономика,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28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640"/>
        <w:gridCol w:w="640"/>
        <w:gridCol w:w="662"/>
        <w:gridCol w:w="6860"/>
        <w:gridCol w:w="24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1383615,3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166567,0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24948,0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10186,0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7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8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7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14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15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15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1210615,3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1210615,3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1210615,3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69"/>
        <w:gridCol w:w="707"/>
        <w:gridCol w:w="751"/>
        <w:gridCol w:w="6907"/>
        <w:gridCol w:w="242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1410380,9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185024,7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159332,7</w:t>
            </w:r>
          </w:p>
        </w:tc>
      </w:tr>
      <w:tr>
        <w:trPr>
          <w:trHeight w:val="8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11688,9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11353,9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72226,4</w:t>
            </w:r>
          </w:p>
        </w:tc>
      </w:tr>
      <w:tr>
        <w:trPr>
          <w:trHeight w:val="8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71708,4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8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75417,4</w:t>
            </w:r>
          </w:p>
        </w:tc>
      </w:tr>
      <w:tr>
        <w:trPr>
          <w:trHeight w:val="12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73135,4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15381,5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15381,5</w:t>
            </w:r>
          </w:p>
        </w:tc>
      </w:tr>
      <w:tr>
        <w:trPr>
          <w:trHeight w:val="19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12881,5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10310,5</w:t>
            </w:r>
          </w:p>
        </w:tc>
      </w:tr>
      <w:tr>
        <w:trPr>
          <w:trHeight w:val="11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10310,5</w:t>
            </w:r>
          </w:p>
        </w:tc>
      </w:tr>
      <w:tr>
        <w:trPr>
          <w:trHeight w:val="18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699992,5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69243,0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557761,0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557761,0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549014,0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62127,5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62127,5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6717,5</w:t>
            </w:r>
          </w:p>
        </w:tc>
      </w:tr>
      <w:tr>
        <w:trPr>
          <w:trHeight w:val="15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</w:p>
        </w:tc>
      </w:tr>
      <w:tr>
        <w:trPr>
          <w:trHeight w:val="15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37953,0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83297,5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69247,3</w:t>
            </w:r>
          </w:p>
        </w:tc>
      </w:tr>
      <w:tr>
        <w:trPr>
          <w:trHeight w:val="10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69247,3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8152,3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25085,0</w:t>
            </w:r>
          </w:p>
        </w:tc>
      </w:tr>
      <w:tr>
        <w:trPr>
          <w:trHeight w:val="19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8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14050,2</w:t>
            </w:r>
          </w:p>
        </w:tc>
      </w:tr>
      <w:tr>
        <w:trPr>
          <w:trHeight w:val="10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13473,2</w:t>
            </w:r>
          </w:p>
        </w:tc>
      </w:tr>
      <w:tr>
        <w:trPr>
          <w:trHeight w:val="15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12814,2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1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199733,0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103583,2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39511,0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39511,0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9849,9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9849,9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5175,9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</w:p>
        </w:tc>
      </w:tr>
      <w:tr>
        <w:trPr>
          <w:trHeight w:val="15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32067,0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4069,0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22155,3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12316,6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8764,6</w:t>
            </w:r>
          </w:p>
        </w:tc>
      </w:tr>
      <w:tr>
        <w:trPr>
          <w:trHeight w:val="11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3552,0</w:t>
            </w:r>
          </w:p>
        </w:tc>
      </w:tr>
      <w:tr>
        <w:trPr>
          <w:trHeight w:val="7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9838,7</w:t>
            </w:r>
          </w:p>
        </w:tc>
      </w:tr>
      <w:tr>
        <w:trPr>
          <w:trHeight w:val="15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6814,7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1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66258,5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22340,3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12007,9</w:t>
            </w:r>
          </w:p>
        </w:tc>
      </w:tr>
      <w:tr>
        <w:trPr>
          <w:trHeight w:val="10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12007,9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7560,4</w:t>
            </w:r>
          </w:p>
        </w:tc>
      </w:tr>
      <w:tr>
        <w:trPr>
          <w:trHeight w:val="11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4868,4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11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9776,2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9776,2</w:t>
            </w:r>
          </w:p>
        </w:tc>
      </w:tr>
      <w:tr>
        <w:trPr>
          <w:trHeight w:val="15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7628,2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7195,5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7195,5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1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1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34052,9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34052,9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1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11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20709,9</w:t>
            </w:r>
          </w:p>
        </w:tc>
      </w:tr>
      <w:tr>
        <w:trPr>
          <w:trHeight w:val="15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11894,9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12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8727,1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11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7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-35492,7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