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c9be1" w14:textId="e1c9b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Әкімдіктің 2014 жылғы 17 наурыздағы № 65 "2014 жылға қоғамдық жұмыстарды ұйымдастыру туралы"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Науырзым ауданы әкімдігінің 2014 жылғы 6 тамыздағы № 233 қаулысы. Қостанай облысының Әділет департаментінде 2014 жылғы 27 тамызда № 5046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"Халықты жұмыспен қамту туралы" Қазақстан Республикасының 2001 жылғы 23 қаңтардағы Заңының 20-бабының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Республикасындағы жергілікті мемлекеттік басқару және өзін-өзі басқару туралы" Қазақстан Республикасының 2001 жылғы 23 қаңтардағы Заңының 31-бабы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"Халықты жұмыспен қамту туралы" Қазақстан Республикасының 2001 жылғы 23 қаңтардағы Заңын іске асыру жөніндегі шаралар туралы" Қазақстан Республикасы Үкіметінің 2001 жылғы 19 маусымдағы </w:t>
      </w:r>
      <w:r>
        <w:rPr>
          <w:rFonts w:ascii="Times New Roman"/>
          <w:b w:val="false"/>
          <w:i w:val="false"/>
          <w:color w:val="000000"/>
          <w:sz w:val="28"/>
        </w:rPr>
        <w:t>№ 836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сәйкес Науырзым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Науырзым ауданы әкімдігінің 2014 жылғы 17 наурыздағы </w:t>
      </w:r>
      <w:r>
        <w:rPr>
          <w:rFonts w:ascii="Times New Roman"/>
          <w:b w:val="false"/>
          <w:i w:val="false"/>
          <w:color w:val="000000"/>
          <w:sz w:val="28"/>
        </w:rPr>
        <w:t>№ 65</w:t>
      </w:r>
      <w:r>
        <w:rPr>
          <w:rFonts w:ascii="Times New Roman"/>
          <w:b w:val="false"/>
          <w:i w:val="false"/>
          <w:color w:val="000000"/>
          <w:sz w:val="28"/>
        </w:rPr>
        <w:t xml:space="preserve"> "2014 жылға қоғамдық жұмыстарды ұйымдастыру туралы" қаулысына (Нормативтік құқықтық актілерді мемлекеттік тіркеу тізілімінде № 4597 тіркелген, 2014 жылғы 19 мамырда "Науырзым тынысы" газетінде жарияланған)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қаулының 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А.Т. Исмаиловқа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 және 2014 жылғы 1 сәуірден бастап туындаған іс-әрекеттерге таратылады.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Т. Даиров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Әкімдіктің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6 тамыздағы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233 қаулысына қосымша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Әкімдіктің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17 наурыздағы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65 қаулысына қосымша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ұйымдардың тізбесі,</w:t>
      </w:r>
      <w:r>
        <w:br/>
      </w:r>
      <w:r>
        <w:rPr>
          <w:rFonts w:ascii="Times New Roman"/>
          <w:b/>
          <w:i w:val="false"/>
          <w:color w:val="000000"/>
        </w:rPr>
        <w:t>
қоғамдық жұмыстардың түрлері, көлемі мен</w:t>
      </w:r>
      <w:r>
        <w:br/>
      </w:r>
      <w:r>
        <w:rPr>
          <w:rFonts w:ascii="Times New Roman"/>
          <w:b/>
          <w:i w:val="false"/>
          <w:color w:val="000000"/>
        </w:rPr>
        <w:t>
нақты жағдайлары, қоғамдық жұмыстарға қатысатын</w:t>
      </w:r>
      <w:r>
        <w:br/>
      </w:r>
      <w:r>
        <w:rPr>
          <w:rFonts w:ascii="Times New Roman"/>
          <w:b/>
          <w:i w:val="false"/>
          <w:color w:val="000000"/>
        </w:rPr>
        <w:t>
жұмыссыздардың еңбегіне төленетін ақының</w:t>
      </w:r>
      <w:r>
        <w:br/>
      </w:r>
      <w:r>
        <w:rPr>
          <w:rFonts w:ascii="Times New Roman"/>
          <w:b/>
          <w:i w:val="false"/>
          <w:color w:val="000000"/>
        </w:rPr>
        <w:t>
мөлшері және оларды қаржыландыру көздері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8"/>
        <w:gridCol w:w="4622"/>
        <w:gridCol w:w="4344"/>
        <w:gridCol w:w="2416"/>
      </w:tblGrid>
      <w:tr>
        <w:trPr>
          <w:trHeight w:val="30" w:hRule="atLeast"/>
        </w:trPr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Кәсіпорынның атауы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жұмыстардың түрлері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жұмыстардың көлемі, сағатпен</w:t>
            </w:r>
          </w:p>
        </w:tc>
      </w:tr>
      <w:tr>
        <w:trPr>
          <w:trHeight w:val="30" w:hRule="atLeast"/>
        </w:trPr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Науырзым ауданы әкімдігінің "Наурзум сервис" жауапкершілігі шектеулі серіктестігі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Қызметкердің алдын ала кәсіптік даярлаудан өтуін талап етпейтін Қарамеңді ауылының аумағында абаттандыру, көгалдандыру және жасыл алқаптар мен гүлзарларды күту жұмыстарын жүргізуге көмек көрсету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20520</w:t>
            </w:r>
          </w:p>
        </w:tc>
      </w:tr>
      <w:tr>
        <w:trPr>
          <w:trHeight w:val="30" w:hRule="atLeast"/>
        </w:trPr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Қызметкердің алдын ала кәсіптік даярлаудан өтуін талап етпейтін Буревестник ауылының аумағында абаттандыру, көгалдандыру және жасыл алқаптар мен гүлзарларды күту жұмыстарын жүргізуге көмек көрсету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3024</w:t>
            </w:r>
          </w:p>
        </w:tc>
      </w:tr>
      <w:tr>
        <w:trPr>
          <w:trHeight w:val="30" w:hRule="atLeast"/>
        </w:trPr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Қызметкердің алдын ала кәсіптік даярлаудан өтуін талап етпейтін Раздольное ауылының аумағында абаттандыру, көгалдандыру және жасыл алқаптар мен гүлзарларды күту жұмыстарын жүргізуге көмек көрсету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3024</w:t>
            </w:r>
          </w:p>
        </w:tc>
      </w:tr>
      <w:tr>
        <w:trPr>
          <w:trHeight w:val="30" w:hRule="atLeast"/>
        </w:trPr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Қызметкердің алдын ала кәсіптік даярлаудан өтуін талап етпейтін Өлеңді ауылының аумағында абаттандыру, көгалдандыру және жасыл алқаптар мен гүлзарларды күту жұмыстарын жүргізуге көмек көрсету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3024</w:t>
            </w:r>
          </w:p>
        </w:tc>
      </w:tr>
      <w:tr>
        <w:trPr>
          <w:trHeight w:val="30" w:hRule="atLeast"/>
        </w:trPr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Қызметкердің алдын ала кәсіптік даярлаудан өтуін талап етпейтін Шолақсай ауылының аумағында абаттандыру, көгалдандыру және жасыл алқаптар мен гүлзарларды күту жұмыстарын жүргізуге көмек көрсету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3024</w:t>
            </w:r>
          </w:p>
        </w:tc>
      </w:tr>
      <w:tr>
        <w:trPr>
          <w:trHeight w:val="30" w:hRule="atLeast"/>
        </w:trPr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Қызметкердің алдын ала кәсіптік даярлаудан өтуін талап етпейтін Шилі ауылының аумағында абаттандыру, көгалдандыру және жасыл алқаптар мен гүлзарларды күту жұмыстарын жүргізуге көмек көрсету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3024</w:t>
            </w:r>
          </w:p>
        </w:tc>
      </w:tr>
      <w:tr>
        <w:trPr>
          <w:trHeight w:val="30" w:hRule="atLeast"/>
        </w:trPr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Қызметкердің алдын ала кәсіптік даярлаудан өтуін талап етпейтін Қожа ауылының аумағында абаттандыру, көгалдандыру және жасыл алқаптар мен гүлзарларды күту жұмыстарын жүргізуге көмек көрсету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3024</w:t>
            </w:r>
          </w:p>
        </w:tc>
      </w:tr>
      <w:tr>
        <w:trPr>
          <w:trHeight w:val="30" w:hRule="atLeast"/>
        </w:trPr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Қызметкердің алдын ала кәсіптік даярлаудан өтуін талап етпейтін Дәмді ауылының аумағында абаттандыру, көгалдандыру және жасыл алқаптар мен гүлзарларды күту жұмыстарын жүргізуге көмек көрсету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3024</w:t>
            </w:r>
          </w:p>
        </w:tc>
      </w:tr>
      <w:tr>
        <w:trPr>
          <w:trHeight w:val="30" w:hRule="atLeast"/>
        </w:trPr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Қызметкердің алдын ала кәсіптік даярлаудан өтуін талап етпейтін Мереке ауылының аумағында абаттандыру, көгалдандыру және жасыл алқаптар мен гүлзарларды күту жұмыстарын жүргізуге көмек көрсету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Кестенің жалғасы: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3"/>
        <w:gridCol w:w="3130"/>
        <w:gridCol w:w="3323"/>
        <w:gridCol w:w="2063"/>
        <w:gridCol w:w="2641"/>
      </w:tblGrid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Кәсіпорынның атауы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жұмыстардың нақты жағдайлары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Еңбегіне төленетін ақы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Қаржыландыру көзі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Науырзым ауданы әкімдігінің "Наурзум сервис" жауапкершілігі шектеулі серіктестігі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жұмыстарға бір қатысушының жұмыс уақытының ұзақтығы – Қазақстан Республикасының еңбек заңнамасымен ескерілген шектеулерді ескере отырып, аптасына 40 сағаттан артық емес, екі демалыс күнімен, бір сағаттан кем емес түскі үзіліспен.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жалақының 1,5 мөлшері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Науырзым ауданының бюджеті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