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4e0ea" w14:textId="354e0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2013 жылғы 11 қарашадағы № 158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мәслихатының 2014 жылғы 24 желтоқсандағы № 265 шешімі. Қостанай облысының Әділет департаментінде 2015 жылғы 19 қаңтарда № 5319 болып тіркелді. Күші жойылды - Қостанай облысы Науырзым ауданы мәслихатының 2020 жылғы 9 қыркүйектегі № 386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Науырзым ауданы мәслихатының 09.09.2020 </w:t>
      </w:r>
      <w:r>
        <w:rPr>
          <w:rFonts w:ascii="Times New Roman"/>
          <w:b w:val="false"/>
          <w:i w:val="false"/>
          <w:color w:val="ff0000"/>
          <w:sz w:val="28"/>
        </w:rPr>
        <w:t>№ 386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№ 504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Науырзым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2013 жылғы 11 қарашадағы № 158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4327 тіркелген, 2013 жылғы 11 желтоқсанда "Науырзым тынысы" газетінде жарияланған)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7-тармақтың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Ұлы Отан соғысының қатысушылары мен мүгедектеріне 150000 (жүз елу мың) теңге көлемінде;".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 және өз әрекетін 2015 жылғы 1 қаңтардан бастап туындаған қатынастарға таратады.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Ихтиляпов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Алдажұманова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