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747f" w14:textId="e037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Сорочин ауылдық округінің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2014 жылғы 28 наурыздағы № 153 шешімі. Қостанай облысының Әділет департаментінде 2014 жылғы 6 мамырда № 4676 болып тіркелді. Атауы жаңа редакцияда - Қостанай облысы Сарыкөл ауданы мәслихатының 2018 жылғы 10 сәуірдегі № 154 шешімімен. Күші жойылды - Қостанай облысы Сарыкөл ауданы мәслихатының 2023 жылғы 25 қыркүйектегі № 59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Сарыкөл ауданы мәслихатының 18.02.2022 </w:t>
      </w:r>
      <w:r>
        <w:rPr>
          <w:rFonts w:ascii="Times New Roman"/>
          <w:b w:val="false"/>
          <w:i w:val="false"/>
          <w:color w:val="000000"/>
          <w:sz w:val="28"/>
        </w:rPr>
        <w:t>№ 111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Сарыкөл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Сарыкөл ауданының Сорочин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Сарыкөл ауданының Сорочин ауылдық округінің жергілікті қоғамдастық жиындарына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Сарыкөл ауданы мәслихатының 10.04.2018 </w:t>
      </w:r>
      <w:r>
        <w:rPr>
          <w:rFonts w:ascii="Times New Roman"/>
          <w:b w:val="false"/>
          <w:i w:val="false"/>
          <w:color w:val="000000"/>
          <w:sz w:val="28"/>
        </w:rPr>
        <w:t>№ 154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Қарашолақов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Сарыкөл ауданының Сорочин</w:t>
      </w:r>
    </w:p>
    <w:p>
      <w:pPr>
        <w:spacing w:after="0"/>
        <w:ind w:left="0"/>
        <w:jc w:val="both"/>
      </w:pPr>
      <w:r>
        <w:rPr>
          <w:rFonts w:ascii="Times New Roman"/>
          <w:b w:val="false"/>
          <w:i w:val="false"/>
          <w:color w:val="000000"/>
          <w:sz w:val="28"/>
        </w:rPr>
        <w:t>
      ауылдық округінің әкімі</w:t>
      </w:r>
    </w:p>
    <w:p>
      <w:pPr>
        <w:spacing w:after="0"/>
        <w:ind w:left="0"/>
        <w:jc w:val="both"/>
      </w:pPr>
      <w:r>
        <w:rPr>
          <w:rFonts w:ascii="Times New Roman"/>
          <w:b w:val="false"/>
          <w:i w:val="false"/>
          <w:color w:val="000000"/>
          <w:sz w:val="28"/>
        </w:rPr>
        <w:t>
      _______________ Ж. Сабирбаев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мәслихатының</w:t>
            </w:r>
            <w:r>
              <w:br/>
            </w:r>
            <w:r>
              <w:rPr>
                <w:rFonts w:ascii="Times New Roman"/>
                <w:b w:val="false"/>
                <w:i w:val="false"/>
                <w:color w:val="000000"/>
                <w:sz w:val="20"/>
              </w:rPr>
              <w:t>2014 жылғы 28 наурыздағы</w:t>
            </w:r>
            <w:r>
              <w:br/>
            </w:r>
            <w:r>
              <w:rPr>
                <w:rFonts w:ascii="Times New Roman"/>
                <w:b w:val="false"/>
                <w:i w:val="false"/>
                <w:color w:val="000000"/>
                <w:sz w:val="20"/>
              </w:rPr>
              <w:t>№ 153 шешіміне қосымша</w:t>
            </w:r>
          </w:p>
        </w:tc>
      </w:tr>
    </w:tbl>
    <w:p>
      <w:pPr>
        <w:spacing w:after="0"/>
        <w:ind w:left="0"/>
        <w:jc w:val="left"/>
      </w:pPr>
      <w:r>
        <w:rPr>
          <w:rFonts w:ascii="Times New Roman"/>
          <w:b/>
          <w:i w:val="false"/>
          <w:color w:val="000000"/>
        </w:rPr>
        <w:t xml:space="preserve"> Қостанай облысы Сарыкөл ауданы Сорочин ауылдық округінің жергілікті қоғамдастығының жиындарына қатысу үшін ауылдар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Қостанай облысы Сарыкөл ауданы мәслихатының 18.02.2022 </w:t>
      </w:r>
      <w:r>
        <w:rPr>
          <w:rFonts w:ascii="Times New Roman"/>
          <w:b w:val="false"/>
          <w:i w:val="false"/>
          <w:color w:val="ff0000"/>
          <w:sz w:val="28"/>
        </w:rPr>
        <w:t>№ 111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ауылдар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Сорочинка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Крыловка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Мелитополь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Островное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Караоба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Сорочин ауылдық округінің Новое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мәслихатының</w:t>
            </w:r>
            <w:r>
              <w:br/>
            </w:r>
            <w:r>
              <w:rPr>
                <w:rFonts w:ascii="Times New Roman"/>
                <w:b w:val="false"/>
                <w:i w:val="false"/>
                <w:color w:val="000000"/>
                <w:sz w:val="20"/>
              </w:rPr>
              <w:t>2014 жылғы 28 наурыздағы</w:t>
            </w:r>
            <w:r>
              <w:br/>
            </w:r>
            <w:r>
              <w:rPr>
                <w:rFonts w:ascii="Times New Roman"/>
                <w:b w:val="false"/>
                <w:i w:val="false"/>
                <w:color w:val="000000"/>
                <w:sz w:val="20"/>
              </w:rPr>
              <w:t>№ 153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Қостанай облысы Сарыкөл ауданы Сорочин ауылдық округінің жергілікті қоғамдастығының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Сарыкөл ауданы мәслихатының 18.02.2022 </w:t>
      </w:r>
      <w:r>
        <w:rPr>
          <w:rFonts w:ascii="Times New Roman"/>
          <w:b w:val="false"/>
          <w:i w:val="false"/>
          <w:color w:val="ff0000"/>
          <w:sz w:val="28"/>
        </w:rPr>
        <w:t>№ 111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4"/>
    <w:p>
      <w:pPr>
        <w:spacing w:after="0"/>
        <w:ind w:left="0"/>
        <w:jc w:val="left"/>
      </w:pPr>
      <w:r>
        <w:rPr>
          <w:rFonts w:ascii="Times New Roman"/>
          <w:b/>
          <w:i w:val="false"/>
          <w:color w:val="000000"/>
        </w:rPr>
        <w:t xml:space="preserve"> 1. Жалпы ережелер</w:t>
      </w:r>
    </w:p>
    <w:bookmarkEnd w:id="4"/>
    <w:bookmarkStart w:name="z18" w:id="5"/>
    <w:p>
      <w:pPr>
        <w:spacing w:after="0"/>
        <w:ind w:left="0"/>
        <w:jc w:val="both"/>
      </w:pPr>
      <w:r>
        <w:rPr>
          <w:rFonts w:ascii="Times New Roman"/>
          <w:b w:val="false"/>
          <w:i w:val="false"/>
          <w:color w:val="000000"/>
          <w:sz w:val="28"/>
        </w:rPr>
        <w:t xml:space="preserve">
      1. Осы Қостанай облысы Сарыкөл ауданы Сорочин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Сорочин ауылдық округінің ауылдар тұрғындарының жергілікті қоғамдастығының бөлек жиындарын өткізудің тәртібін белгілейді.</w:t>
      </w:r>
    </w:p>
    <w:bookmarkEnd w:id="5"/>
    <w:bookmarkStart w:name="z1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1"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2"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3" w:id="10"/>
    <w:p>
      <w:pPr>
        <w:spacing w:after="0"/>
        <w:ind w:left="0"/>
        <w:jc w:val="both"/>
      </w:pPr>
      <w:r>
        <w:rPr>
          <w:rFonts w:ascii="Times New Roman"/>
          <w:b w:val="false"/>
          <w:i w:val="false"/>
          <w:color w:val="000000"/>
          <w:sz w:val="28"/>
        </w:rPr>
        <w:t>
      3. Жергілікті қоғамдастықтыңтың бөлек жиынын өткізу үшін ауылдық округтің аумағы учаскелерге (ауылдар) бөлінеді.</w:t>
      </w:r>
    </w:p>
    <w:bookmarkEnd w:id="10"/>
    <w:bookmarkStart w:name="z2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5" w:id="12"/>
    <w:p>
      <w:pPr>
        <w:spacing w:after="0"/>
        <w:ind w:left="0"/>
        <w:jc w:val="both"/>
      </w:pPr>
      <w:r>
        <w:rPr>
          <w:rFonts w:ascii="Times New Roman"/>
          <w:b w:val="false"/>
          <w:i w:val="false"/>
          <w:color w:val="000000"/>
          <w:sz w:val="28"/>
        </w:rPr>
        <w:t>
      5. Жергілікті қоғамдастықтың бөлек жиынын Сорочин ауылдық округінің әкімі шақырады және ұйымдастырады.</w:t>
      </w:r>
    </w:p>
    <w:bookmarkEnd w:id="12"/>
    <w:bookmarkStart w:name="z2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Сорочин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7" w:id="14"/>
    <w:p>
      <w:pPr>
        <w:spacing w:after="0"/>
        <w:ind w:left="0"/>
        <w:jc w:val="both"/>
      </w:pPr>
      <w:r>
        <w:rPr>
          <w:rFonts w:ascii="Times New Roman"/>
          <w:b w:val="false"/>
          <w:i w:val="false"/>
          <w:color w:val="000000"/>
          <w:sz w:val="28"/>
        </w:rPr>
        <w:t>
      7. Ауыл шегінде бөлек жергілікті қоғамдастық жиынын өткізуді Сорочин ауылдық округінің әкімі ұйымдастырады.</w:t>
      </w:r>
    </w:p>
    <w:bookmarkEnd w:id="14"/>
    <w:bookmarkStart w:name="z28"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9"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6"/>
    <w:bookmarkStart w:name="z30"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1" w:id="18"/>
    <w:p>
      <w:pPr>
        <w:spacing w:after="0"/>
        <w:ind w:left="0"/>
        <w:jc w:val="both"/>
      </w:pPr>
      <w:r>
        <w:rPr>
          <w:rFonts w:ascii="Times New Roman"/>
          <w:b w:val="false"/>
          <w:i w:val="false"/>
          <w:color w:val="000000"/>
          <w:sz w:val="28"/>
        </w:rPr>
        <w:t>
      9. Жергілікті қоғамдастықтың бөлек жиынын Сорочин ауылдық округінің әкімі немесе ол уәкілеттік берген тұлға ашады.</w:t>
      </w:r>
    </w:p>
    <w:bookmarkEnd w:id="18"/>
    <w:bookmarkStart w:name="z32" w:id="19"/>
    <w:p>
      <w:pPr>
        <w:spacing w:after="0"/>
        <w:ind w:left="0"/>
        <w:jc w:val="both"/>
      </w:pPr>
      <w:r>
        <w:rPr>
          <w:rFonts w:ascii="Times New Roman"/>
          <w:b w:val="false"/>
          <w:i w:val="false"/>
          <w:color w:val="000000"/>
          <w:sz w:val="28"/>
        </w:rPr>
        <w:t>
      Сорочин ауылдық округінің әкімі немесе ол уәкілеттік берген тұлға бөлек жергілікті қоғамдастық жиынының төрағасы болып табылады.</w:t>
      </w:r>
    </w:p>
    <w:bookmarkEnd w:id="19"/>
    <w:bookmarkStart w:name="z33"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4"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мәслихаты бекіткен сандық құрамға сәйкес бөлек жергілікті қоғамдастық жиынына қатысушылар ұсынады.</w:t>
      </w:r>
    </w:p>
    <w:bookmarkEnd w:id="21"/>
    <w:bookmarkStart w:name="z35"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6"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Сорочин ауылдық округі әкімінің аппаратына беріледі.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