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d198" w14:textId="bded1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Сарыкөл ауданының Барвинов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2014 жылғы 25 маусымдағы № 179 шешімі. Қостанай облысының Әділет департаментінде 2014 жылғы 21 шілдеде № 4943 болып тіркелді. Күші жойылды - Қостанай облысы Сарыкөл ауданы мәслихатының 2020 жылғы 14 қыркүйектегі № 360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Сарыкөл ауданы мәслихатының 14.09.2020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Қостанай облысы Сарыкөл ауданы мәслихатының 27.06.2018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сәйкес, Сарыкөл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Сарыкөл ауданының Барвинов ауылдық округінде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Сарыкөл ауданы мәслихатының 27.06.2018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Сарыкөл ауданының Барвинов ауылдық округінің жергілікті қоғамдастық жиындарына қатысу үшін ауылдар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Кезекті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Жауғаштин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Қарашолақов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Сарыкөл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ауданының Барвинов ауылдық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округінің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О. Жанбалтин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Сарыкөл ауданының</w:t>
      </w:r>
      <w:r>
        <w:br/>
      </w:r>
      <w:r>
        <w:rPr>
          <w:rFonts w:ascii="Times New Roman"/>
          <w:b/>
          <w:i w:val="false"/>
          <w:color w:val="000000"/>
        </w:rPr>
        <w:t>Барвинов ауылдық округінің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жиындарына қатысу үшін</w:t>
      </w:r>
      <w:r>
        <w:br/>
      </w:r>
      <w:r>
        <w:rPr>
          <w:rFonts w:ascii="Times New Roman"/>
          <w:b/>
          <w:i w:val="false"/>
          <w:color w:val="000000"/>
        </w:rPr>
        <w:t>ауылдар тұрғындары өкілдерінің</w:t>
      </w:r>
      <w:r>
        <w:br/>
      </w:r>
      <w:r>
        <w:rPr>
          <w:rFonts w:ascii="Times New Roman"/>
          <w:b/>
          <w:i w:val="false"/>
          <w:color w:val="000000"/>
        </w:rPr>
        <w:t>сандық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Сарыкөл ауданы мәслихатының 27.06.2018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6988"/>
      </w:tblGrid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Сарыкөл ауданы Барвинов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Сарыкөл ауданы Барвинов ауылдық округінің Барвиновка ауылының тұрғындары үшін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Сарыкөл ауданы Барвинов ауылдық округінің Новобарвиновка ауылының тұрғындары үшін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Сарыкөл ауданының</w:t>
      </w:r>
      <w:r>
        <w:br/>
      </w:r>
      <w:r>
        <w:rPr>
          <w:rFonts w:ascii="Times New Roman"/>
          <w:b/>
          <w:i w:val="false"/>
          <w:color w:val="000000"/>
        </w:rPr>
        <w:t>Барвинов ауылдық округінде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</w:t>
      </w:r>
      <w:r>
        <w:br/>
      </w:r>
      <w:r>
        <w:rPr>
          <w:rFonts w:ascii="Times New Roman"/>
          <w:b/>
          <w:i w:val="false"/>
          <w:color w:val="000000"/>
        </w:rPr>
        <w:t>өткізудің 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Сарыкөл ауданының Барвинов ауылдық округінде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әзірленді және Барвинов ауылдық округ ауыл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Барвинов ауылдық округінің аумағындағы ауылдардың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өткізу тәртібі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Барвинов ауылдық округінің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ауданы әкімінің жергілікті қоғамдастық жиынын өткізуге оң шешімі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Барвинов ауылдық округі ауылдарының шегінде бөлек жиынды өткізуді Барвинов ауылдық округінің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Барвинов ауылдық округі ауылдарының қатысып отырған және оған қатысуға құқығы бар тұрғындарын тіркеу жүргізіледі.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Қостанай облысы Сарыкөл ауданы мәслихатының 27.06.2018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Барвинов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Барвинов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Барвинов ауылдық округі ауылдарының тұрғындары өкілдерінің кандидатураларын Сарыкөл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Барвинов ауылдық округі ауылдарының тұрғындары өкілдерінің саны тең өкілдік ету қағидаты негізінде айқындалады.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қойып оны Барвинов ауылдық округі әкімінің аппаратына береді.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