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79e2" w14:textId="f1f7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Тағыл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25 маусымдағы № 183 шешімі. Қостанай облысының Әділет департаментінде 2014 жылғы 21 шілдеде № 4947 болып тіркелді. Күші жойылды - Қостанай облысы Сарыкөл ауданы мәслихатының 2023 жылғы 25 қыркүйектегі № 59 шешімімен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Қостанай облысы Сарыкөл ауданының Тағыл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21.06.2018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Сарыкөл ауданының Тағыл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Сарыкөл ауданының Тағыл</w:t>
      </w:r>
    </w:p>
    <w:p>
      <w:pPr>
        <w:spacing w:after="0"/>
        <w:ind w:left="0"/>
        <w:jc w:val="both"/>
      </w:pPr>
      <w:r>
        <w:rPr>
          <w:rFonts w:ascii="Times New Roman"/>
          <w:b w:val="false"/>
          <w:i w:val="false"/>
          <w:color w:val="000000"/>
          <w:sz w:val="28"/>
        </w:rPr>
        <w:t>
      ауылдық округінің әкімі</w:t>
      </w:r>
    </w:p>
    <w:p>
      <w:pPr>
        <w:spacing w:after="0"/>
        <w:ind w:left="0"/>
        <w:jc w:val="both"/>
      </w:pPr>
      <w:r>
        <w:rPr>
          <w:rFonts w:ascii="Times New Roman"/>
          <w:b w:val="false"/>
          <w:i w:val="false"/>
          <w:color w:val="000000"/>
          <w:sz w:val="28"/>
        </w:rPr>
        <w:t>
      _______________ С. Сүндетәлин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183 шешіміне қосымша</w:t>
            </w:r>
          </w:p>
        </w:tc>
      </w:tr>
    </w:tbl>
    <w:bookmarkStart w:name="z6" w:id="4"/>
    <w:p>
      <w:pPr>
        <w:spacing w:after="0"/>
        <w:ind w:left="0"/>
        <w:jc w:val="left"/>
      </w:pPr>
      <w:r>
        <w:rPr>
          <w:rFonts w:ascii="Times New Roman"/>
          <w:b/>
          <w:i w:val="false"/>
          <w:color w:val="000000"/>
        </w:rPr>
        <w:t xml:space="preserve"> Қостанай облысы Сарыкөл ауданы Тағыл ауылдық округінің жергілікті қоғамдастығының жиындарына қатысу үшін ауылдар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Тағыл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Соналы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Ермаковка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183 шешімімен бекітілген</w:t>
            </w:r>
          </w:p>
        </w:tc>
      </w:tr>
    </w:tbl>
    <w:p>
      <w:pPr>
        <w:spacing w:after="0"/>
        <w:ind w:left="0"/>
        <w:jc w:val="left"/>
      </w:pPr>
      <w:r>
        <w:rPr>
          <w:rFonts w:ascii="Times New Roman"/>
          <w:b/>
          <w:i w:val="false"/>
          <w:color w:val="000000"/>
        </w:rPr>
        <w:t xml:space="preserve"> Қостанай облысы Сарыкөл ауданы Тағыл ауылдық округінің жергілікті қоғамдастығының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xml:space="preserve">
      1. Осы Қостанай облысы Сарыкөл ауданы Тағыл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Тағыл ауылдық округінің ауылдар тұрғындарының жергілікті қоғамдастығының бөлек жиындарын өткізудің тәртібін белгілейді.</w:t>
      </w:r>
    </w:p>
    <w:bookmarkEnd w:id="6"/>
    <w:bookmarkStart w:name="z1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0"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1"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2"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3"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1"/>
    <w:bookmarkStart w:name="z24"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5" w:id="13"/>
    <w:p>
      <w:pPr>
        <w:spacing w:after="0"/>
        <w:ind w:left="0"/>
        <w:jc w:val="both"/>
      </w:pPr>
      <w:r>
        <w:rPr>
          <w:rFonts w:ascii="Times New Roman"/>
          <w:b w:val="false"/>
          <w:i w:val="false"/>
          <w:color w:val="000000"/>
          <w:sz w:val="28"/>
        </w:rPr>
        <w:t>
      5. Жергілікті қоғамдастықтың бөлек жиынын Тағыл ауылдық округінің әкімі шақырады және ұйымдастырады.</w:t>
      </w:r>
    </w:p>
    <w:bookmarkEnd w:id="13"/>
    <w:bookmarkStart w:name="z26"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Тағыл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7" w:id="15"/>
    <w:p>
      <w:pPr>
        <w:spacing w:after="0"/>
        <w:ind w:left="0"/>
        <w:jc w:val="both"/>
      </w:pPr>
      <w:r>
        <w:rPr>
          <w:rFonts w:ascii="Times New Roman"/>
          <w:b w:val="false"/>
          <w:i w:val="false"/>
          <w:color w:val="000000"/>
          <w:sz w:val="28"/>
        </w:rPr>
        <w:t>
      7. Ауыл шегінде жергілікті қоғамдастық бөлек жиынын өткізуді Тағыл ауылдық округінің әкімі ұйымдастырады.</w:t>
      </w:r>
    </w:p>
    <w:bookmarkEnd w:id="15"/>
    <w:bookmarkStart w:name="z28"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9"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30"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1" w:id="19"/>
    <w:p>
      <w:pPr>
        <w:spacing w:after="0"/>
        <w:ind w:left="0"/>
        <w:jc w:val="both"/>
      </w:pPr>
      <w:r>
        <w:rPr>
          <w:rFonts w:ascii="Times New Roman"/>
          <w:b w:val="false"/>
          <w:i w:val="false"/>
          <w:color w:val="000000"/>
          <w:sz w:val="28"/>
        </w:rPr>
        <w:t>
      9. Жергілікті қоғамдастықтың бөлек жиынын Тағыл ауылдық округінің әкімі немесе ол уәкілеттік берген тұлға ашады.</w:t>
      </w:r>
    </w:p>
    <w:bookmarkEnd w:id="19"/>
    <w:bookmarkStart w:name="z32" w:id="20"/>
    <w:p>
      <w:pPr>
        <w:spacing w:after="0"/>
        <w:ind w:left="0"/>
        <w:jc w:val="both"/>
      </w:pPr>
      <w:r>
        <w:rPr>
          <w:rFonts w:ascii="Times New Roman"/>
          <w:b w:val="false"/>
          <w:i w:val="false"/>
          <w:color w:val="000000"/>
          <w:sz w:val="28"/>
        </w:rPr>
        <w:t>
      Тағыл ауылдық округінің әкімі немесе ол уәкілеттік берген тұлға жергілікті қоғамдастық бөлек жиынының төрағасы болып табылады.</w:t>
      </w:r>
    </w:p>
    <w:bookmarkEnd w:id="20"/>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Тағыл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