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590c" w14:textId="6975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8 тамыздағы № 198 шешімі. Қостанай облысының Әділет департаментінде 2014 жылғы 19 тамызда № 5013 болып тіркелді. Күші жойылды - Қостанай облысы Сарыкөл ауданы мәслихатының 2020 жылғы 4 қыркүйектегі № 358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Златоуст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Златоуст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Златоуст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Тұрымов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Златоуст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округінде 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Златоуст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Златоуст ауылдық округ ауыл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Златоуст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Златоуст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Златоуст ауылдық округі ауылдарының шегінде бөлек жиынды өткізуді Златоуст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Златоуст ауылдық округі ауылдарының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Златоуст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Златоуст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Златоуст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Златоуст ауылдық округі ауылдарының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Краснознамен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 Златоуст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жиындарына қатысу үшін ауылдар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1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Златоуст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Златоуст ауылдық округінің Златоуст ауылының тұрғындары үшін</w:t>
            </w:r>
          </w:p>
          <w:bookmarkEnd w:id="1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Златоуст ауылдық округінің Күнтимес ауылының тұрғындары үшін</w:t>
            </w:r>
          </w:p>
          <w:bookmarkEnd w:id="1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