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4b7b" w14:textId="bba4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ауданының Краснознамен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2014 жылғы 8 тамыздағы № 199 шешімі. Қостанай облысының Әділет департаментінде 2014 жылғы 19 тамызда № 5014 болып тіркелді. Күші жойылды - Қостанай облысы Сарыкөл ауданы мәслихатының 2020 жылғы 17 сәуірдегі № 331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Сарыкөл ауданы мәслихатының 21.06.2018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Сарыкөл ауданының Краснознамен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21.06.2018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Сарыкөл ауданының Краснознамен ауылдық округінің жергілікті қоғамдастық жиындарына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Краснознамен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Мырзатаев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 Краснознамен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округінде бөлек 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Сарыкөл ауданының Краснознамен ауылдық округінде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Краснознамен ауылдық округ ауыл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Краснознамен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Краснознамен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Краснознамен ауылдық округі ауылдарының шегінде бөлек жиынды өткізуді Краснознамен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Краснознамен ауылдық округі ауылдарының қатысып отырған және оған қатысуға құқығы бар тұрғындарын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Сарыкөл ауданы мәслихатының 21.06.2018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Краснознамен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Краснознамен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Краснознамен ауылдық округі ауылдарының тұрғындары өкілдерінің кандидатураларын Сарыкөл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Краснознамен ауылдық округі ауылдарының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қойып оны Краснознамен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 Краснознамен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жиындарына қатысу үшін ауылдар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Сарыкөл ауданы мәслихатының 21.06.2018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16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Краснознамен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Краснознамен ауылдық округінің Новое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Краснознамен ауылдық округінің Қараоба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