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5014" w14:textId="9195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ауданының Лесной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2014 жылғы 8 тамыздағы № 200 шешімі. Қостанай облысының Әділет департаментінде 2014 жылғы 19 тамызда № 5015 болып тіркелді. Күші жойылды - Қостанай облысы Сарыкөл ауданы мәслихатының 2020 жылғы 23 қаңтардағы № 315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23.01.2020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Сарыкөл ауданының Лесной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Сарыкөл ауданының Лесной ауылдық округінің жергілікті қоғамдастық жиындарына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сессияның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төрағасы, аудандық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Қарашолақов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Лесной ауылдық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М. Сәрсенбаев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</w:t>
      </w:r>
      <w:r>
        <w:br/>
      </w:r>
      <w:r>
        <w:rPr>
          <w:rFonts w:ascii="Times New Roman"/>
          <w:b/>
          <w:i w:val="false"/>
          <w:color w:val="000000"/>
        </w:rPr>
        <w:t>Лесной ауылдық округінде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Сарыкөл ауданының Лесной ауылдық округінде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Лесной ауылдық округ ауыл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Лесной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Лесной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Лесной ауылдық округі ауылдарының шегінде бөлек жиынды өткізуді Лесной ауылдық округінің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Лесной ауылдық округінің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Лесной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Лесной ауылдық округі ауылдарының тұрғындары өкілдерінің кандидатураларын Сарыкөл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Лесной ауылдық округі ауылдарының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қойып оны Лесной ауылдық округі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</w:t>
      </w:r>
      <w:r>
        <w:br/>
      </w:r>
      <w:r>
        <w:rPr>
          <w:rFonts w:ascii="Times New Roman"/>
          <w:b/>
          <w:i w:val="false"/>
          <w:color w:val="000000"/>
        </w:rPr>
        <w:t>Лесной ауылдық округінің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жиындарына қатысу үшін</w:t>
      </w:r>
      <w:r>
        <w:br/>
      </w:r>
      <w:r>
        <w:rPr>
          <w:rFonts w:ascii="Times New Roman"/>
          <w:b/>
          <w:i w:val="false"/>
          <w:color w:val="000000"/>
        </w:rPr>
        <w:t>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3"/>
        <w:gridCol w:w="6737"/>
      </w:tblGrid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Лесной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Лесной ауылдық округінің Большие Дубравы ауылының тұрғындары үшін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Лесной ауылдық округінің Ковалевка ауылының тұрғындары үшін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