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4726" w14:textId="d434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Маяк ауылының жергілікті қоғамдастығының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2014 жылғы 8 тамыздағы № 201 шешімі. Қостанай облысының Әділет департаментінде 2014 жылғы 19 тамызда № 5016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115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Сарыкөл ауданының Маяк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Сарыкөл ауданының Маяк ауылында жергілікті қоғамдастық жиындарына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 сессияның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Қарашолақов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ауданының Маяк ауылының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С. Есенгельдинов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ауданы мәслихатының</w:t>
            </w:r>
            <w:r>
              <w:br/>
            </w:r>
            <w:r>
              <w:rPr>
                <w:rFonts w:ascii="Times New Roman"/>
                <w:b w:val="false"/>
                <w:i w:val="false"/>
                <w:color w:val="000000"/>
                <w:sz w:val="20"/>
              </w:rPr>
              <w:t>2014 жылғы 8 тамыздағы</w:t>
            </w:r>
            <w:r>
              <w:br/>
            </w:r>
            <w:r>
              <w:rPr>
                <w:rFonts w:ascii="Times New Roman"/>
                <w:b w:val="false"/>
                <w:i w:val="false"/>
                <w:color w:val="000000"/>
                <w:sz w:val="20"/>
              </w:rPr>
              <w:t>№ 201 шешімімен бекітілген</w:t>
            </w:r>
          </w:p>
        </w:tc>
      </w:tr>
    </w:tbl>
    <w:p>
      <w:pPr>
        <w:spacing w:after="0"/>
        <w:ind w:left="0"/>
        <w:jc w:val="left"/>
      </w:pPr>
      <w:r>
        <w:rPr>
          <w:rFonts w:ascii="Times New Roman"/>
          <w:b/>
          <w:i w:val="false"/>
          <w:color w:val="000000"/>
        </w:rPr>
        <w:t xml:space="preserve"> Қостанай облысы Сарыкөл ауданы Маяк ауылының жергілікті қоғамдастығыңы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xml:space="preserve">
      1. Осы Қостанай облысы Сарыкөл ауданы Маяк ауылының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Маяк ауылының тұрғындарының жергілікті қоғамдастығының бөлек жиындарын өткізудің тәртібін белгілейді.</w:t>
      </w:r>
    </w:p>
    <w:bookmarkEnd w:id="5"/>
    <w:bookmarkStart w:name="z1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1"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2"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3"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0"/>
    <w:bookmarkStart w:name="z2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5" w:id="12"/>
    <w:p>
      <w:pPr>
        <w:spacing w:after="0"/>
        <w:ind w:left="0"/>
        <w:jc w:val="both"/>
      </w:pPr>
      <w:r>
        <w:rPr>
          <w:rFonts w:ascii="Times New Roman"/>
          <w:b w:val="false"/>
          <w:i w:val="false"/>
          <w:color w:val="000000"/>
          <w:sz w:val="28"/>
        </w:rPr>
        <w:t>
      5. Жергілікті қоғамдастықтың бөлек жиынын Маяк ауылының әкімі шақырады және ұйымдастырады.</w:t>
      </w:r>
    </w:p>
    <w:bookmarkEnd w:id="12"/>
    <w:bookmarkStart w:name="z2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Маяк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7" w:id="14"/>
    <w:p>
      <w:pPr>
        <w:spacing w:after="0"/>
        <w:ind w:left="0"/>
        <w:jc w:val="both"/>
      </w:pPr>
      <w:r>
        <w:rPr>
          <w:rFonts w:ascii="Times New Roman"/>
          <w:b w:val="false"/>
          <w:i w:val="false"/>
          <w:color w:val="000000"/>
          <w:sz w:val="28"/>
        </w:rPr>
        <w:t>
      7. Ауыл шегінде бөлек жергілікті қоғамдастық жиынын өткізуді Маяк ауылының әкімі ұйымдастырады.</w:t>
      </w:r>
    </w:p>
    <w:bookmarkEnd w:id="14"/>
    <w:bookmarkStart w:name="z28"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6"/>
    <w:bookmarkStart w:name="z30"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1" w:id="18"/>
    <w:p>
      <w:pPr>
        <w:spacing w:after="0"/>
        <w:ind w:left="0"/>
        <w:jc w:val="both"/>
      </w:pPr>
      <w:r>
        <w:rPr>
          <w:rFonts w:ascii="Times New Roman"/>
          <w:b w:val="false"/>
          <w:i w:val="false"/>
          <w:color w:val="000000"/>
          <w:sz w:val="28"/>
        </w:rPr>
        <w:t>
      9. Жергілікті қоғамдастықтың бөлек жиынын Маяк ауылының әкімі немесе ол уәкілеттік берген тұлға ашады.</w:t>
      </w:r>
    </w:p>
    <w:bookmarkEnd w:id="18"/>
    <w:bookmarkStart w:name="z32" w:id="19"/>
    <w:p>
      <w:pPr>
        <w:spacing w:after="0"/>
        <w:ind w:left="0"/>
        <w:jc w:val="both"/>
      </w:pPr>
      <w:r>
        <w:rPr>
          <w:rFonts w:ascii="Times New Roman"/>
          <w:b w:val="false"/>
          <w:i w:val="false"/>
          <w:color w:val="000000"/>
          <w:sz w:val="28"/>
        </w:rPr>
        <w:t>
      Маяк ауылы әкімі немесе ол уәкілеттік берген тұлға бөлек жергілікті қоғамдастық жиынының төрағасы болып табылады.</w:t>
      </w:r>
    </w:p>
    <w:bookmarkEnd w:id="19"/>
    <w:bookmarkStart w:name="z33"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4"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1"/>
    <w:bookmarkStart w:name="z35"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6"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Маяк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r>
              <w:br/>
            </w:r>
            <w:r>
              <w:rPr>
                <w:rFonts w:ascii="Times New Roman"/>
                <w:b w:val="false"/>
                <w:i w:val="false"/>
                <w:color w:val="000000"/>
                <w:sz w:val="20"/>
              </w:rPr>
              <w:t>2014 жылғы 8 тамыздағы</w:t>
            </w:r>
            <w:r>
              <w:br/>
            </w:r>
            <w:r>
              <w:rPr>
                <w:rFonts w:ascii="Times New Roman"/>
                <w:b w:val="false"/>
                <w:i w:val="false"/>
                <w:color w:val="000000"/>
                <w:sz w:val="20"/>
              </w:rPr>
              <w:t>№ 201 шешіміне қосымша</w:t>
            </w:r>
          </w:p>
        </w:tc>
      </w:tr>
    </w:tbl>
    <w:p>
      <w:pPr>
        <w:spacing w:after="0"/>
        <w:ind w:left="0"/>
        <w:jc w:val="left"/>
      </w:pPr>
      <w:r>
        <w:rPr>
          <w:rFonts w:ascii="Times New Roman"/>
          <w:b/>
          <w:i w:val="false"/>
          <w:color w:val="000000"/>
        </w:rPr>
        <w:t xml:space="preserve"> Қостанай облысы Сарыкөл ауданы Маяк ауылының жергілікті қоғамдастығының жиындарына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Маяк ауылы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Маяк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