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3c096c" w14:textId="a3c096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Сарыкөл ауданы Сарыкөл кентінің жергілікті қоғамдастығының бөлек жиындарын өткізудің қағидаларын және жергілікті қоғамдастық жиынына қатысу үшін кент тұрғындары өкілдерінің сандық құрамын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Сарыкөл ауданы мәслихатының 2014 жылғы 8 тамыздағы № 202 шешімі. Қостанай облысының Әділет департаментінде 2014 жылғы 19 тамызда № 5017 болып тіркелді. Күші жойылды - Қостанай облысы Сарыкөл ауданы мәслихатының 2023 жылғы 25 қыркүйектегі № 59 шешімімен</w:t>
      </w:r>
    </w:p>
    <w:p>
      <w:pPr>
        <w:spacing w:after="0"/>
        <w:ind w:left="0"/>
        <w:jc w:val="both"/>
      </w:pPr>
      <w:r>
        <w:rPr>
          <w:rFonts w:ascii="Times New Roman"/>
          <w:b w:val="false"/>
          <w:i w:val="false"/>
          <w:color w:val="ff0000"/>
          <w:sz w:val="28"/>
        </w:rPr>
        <w:t xml:space="preserve">
      Ескерту. Күші жойылды - Қостанай облысы Сарыкөл ауданы мәслихатының 25.09.2023 </w:t>
      </w:r>
      <w:r>
        <w:rPr>
          <w:rFonts w:ascii="Times New Roman"/>
          <w:b w:val="false"/>
          <w:i w:val="false"/>
          <w:color w:val="ff0000"/>
          <w:sz w:val="28"/>
        </w:rPr>
        <w:t>№ 59</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xml:space="preserve">
      Ескерту. Тақырып жаңа редакцияда - Қостанай облысы Сарыкөл ауданы мәслихатының 18.02.2022 </w:t>
      </w:r>
      <w:r>
        <w:rPr>
          <w:rFonts w:ascii="Times New Roman"/>
          <w:b w:val="false"/>
          <w:i w:val="false"/>
          <w:color w:val="000000"/>
          <w:sz w:val="28"/>
        </w:rPr>
        <w:t>№ 116</w:t>
      </w:r>
      <w:r>
        <w:rPr>
          <w:rFonts w:ascii="Times New Roman"/>
          <w:b w:val="false"/>
          <w:i w:val="false"/>
          <w:color w:val="000000"/>
          <w:sz w:val="28"/>
        </w:rPr>
        <w:t xml:space="preserve"> шешімімен (алғашқы ресми жарияланған күнінен кейін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және Қазақстан Республикасы Үкіметінің 2013 жылғы 18 қазандағы </w:t>
      </w:r>
      <w:r>
        <w:rPr>
          <w:rFonts w:ascii="Times New Roman"/>
          <w:b w:val="false"/>
          <w:i w:val="false"/>
          <w:color w:val="000000"/>
          <w:sz w:val="28"/>
        </w:rPr>
        <w:t>№ 1106</w:t>
      </w:r>
      <w:r>
        <w:rPr>
          <w:rFonts w:ascii="Times New Roman"/>
          <w:b w:val="false"/>
          <w:i w:val="false"/>
          <w:color w:val="000000"/>
          <w:sz w:val="28"/>
        </w:rPr>
        <w:t xml:space="preserve"> "Бөлек жергілікті қоғамдастық жиындарын өткізудің үлгі қағидаларын бекіту туралы" қаулысына сәйкес, Сарыкөл аудандық мәслихаты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Қоса беріліп отырған Қостанай облысы Сарыкөл ауданы Сарыкөл кентінің бөлек жергілікті қоғамдастық жиындарын өткізудің қағидалары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Қостанай облысы Сарыкөл ауданы мәслихатының 03.07.2019 </w:t>
      </w:r>
      <w:r>
        <w:rPr>
          <w:rFonts w:ascii="Times New Roman"/>
          <w:b w:val="false"/>
          <w:i w:val="false"/>
          <w:color w:val="000000"/>
          <w:sz w:val="28"/>
        </w:rPr>
        <w:t>№ 271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Қостанай облысы Сарыкөл ауданы Сарыкөл кентінің жергілікті қоғамдастық жиындарына қатысу үшін кент тұрғындары өкілдерінің сандық құрамы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Қостанай облысы Сарыкөл ауданы мәслихатының 03.07.2019 </w:t>
      </w:r>
      <w:r>
        <w:rPr>
          <w:rFonts w:ascii="Times New Roman"/>
          <w:b w:val="false"/>
          <w:i w:val="false"/>
          <w:color w:val="000000"/>
          <w:sz w:val="28"/>
        </w:rPr>
        <w:t>№ 271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Кезектен тыс сессияның</w:t>
            </w:r>
          </w:p>
          <w:p>
            <w:pPr>
              <w:spacing w:after="20"/>
              <w:ind w:left="20"/>
              <w:jc w:val="both"/>
            </w:pPr>
          </w:p>
          <w:p>
            <w:pPr>
              <w:spacing w:after="20"/>
              <w:ind w:left="20"/>
              <w:jc w:val="both"/>
            </w:pPr>
            <w:r>
              <w:rPr>
                <w:rFonts w:ascii="Times New Roman"/>
                <w:b w:val="false"/>
                <w:i/>
                <w:color w:val="000000"/>
                <w:sz w:val="20"/>
              </w:rPr>
              <w:t>төрағасы, аудандық</w:t>
            </w:r>
          </w:p>
          <w:p>
            <w:pPr>
              <w:spacing w:after="20"/>
              <w:ind w:left="20"/>
              <w:jc w:val="both"/>
            </w:pPr>
            <w:r>
              <w:rPr>
                <w:rFonts w:ascii="Times New Roman"/>
                <w:b w:val="false"/>
                <w:i/>
                <w:color w:val="000000"/>
                <w:sz w:val="20"/>
              </w:rPr>
              <w:t>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Қарашолақов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Қостанай облысы Сарыкөл</w:t>
      </w:r>
    </w:p>
    <w:p>
      <w:pPr>
        <w:spacing w:after="0"/>
        <w:ind w:left="0"/>
        <w:jc w:val="both"/>
      </w:pPr>
      <w:r>
        <w:rPr>
          <w:rFonts w:ascii="Times New Roman"/>
          <w:b w:val="false"/>
          <w:i w:val="false"/>
          <w:color w:val="000000"/>
          <w:sz w:val="28"/>
        </w:rPr>
        <w:t>
      ауданы Сарыкөл кентінің</w:t>
      </w:r>
    </w:p>
    <w:p>
      <w:pPr>
        <w:spacing w:after="0"/>
        <w:ind w:left="0"/>
        <w:jc w:val="both"/>
      </w:pPr>
      <w:r>
        <w:rPr>
          <w:rFonts w:ascii="Times New Roman"/>
          <w:b w:val="false"/>
          <w:i w:val="false"/>
          <w:color w:val="000000"/>
          <w:sz w:val="28"/>
        </w:rPr>
        <w:t>
      әкімі</w:t>
      </w:r>
    </w:p>
    <w:p>
      <w:pPr>
        <w:spacing w:after="0"/>
        <w:ind w:left="0"/>
        <w:jc w:val="both"/>
      </w:pPr>
      <w:r>
        <w:rPr>
          <w:rFonts w:ascii="Times New Roman"/>
          <w:b w:val="false"/>
          <w:i w:val="false"/>
          <w:color w:val="000000"/>
          <w:sz w:val="28"/>
        </w:rPr>
        <w:t>
      ____________ С. Қаппасов</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Сарыкөл аудандық мәслихатының</w:t>
            </w:r>
            <w:r>
              <w:br/>
            </w:r>
            <w:r>
              <w:rPr>
                <w:rFonts w:ascii="Times New Roman"/>
                <w:b w:val="false"/>
                <w:i w:val="false"/>
                <w:color w:val="000000"/>
                <w:sz w:val="20"/>
              </w:rPr>
              <w:t>2014 жылғы 8 тамыздағы</w:t>
            </w:r>
            <w:r>
              <w:br/>
            </w:r>
            <w:r>
              <w:rPr>
                <w:rFonts w:ascii="Times New Roman"/>
                <w:b w:val="false"/>
                <w:i w:val="false"/>
                <w:color w:val="000000"/>
                <w:sz w:val="20"/>
              </w:rPr>
              <w:t>№ 202 шешімімен бекітілген</w:t>
            </w:r>
          </w:p>
        </w:tc>
      </w:tr>
    </w:tbl>
    <w:p>
      <w:pPr>
        <w:spacing w:after="0"/>
        <w:ind w:left="0"/>
        <w:jc w:val="left"/>
      </w:pPr>
      <w:r>
        <w:rPr>
          <w:rFonts w:ascii="Times New Roman"/>
          <w:b/>
          <w:i w:val="false"/>
          <w:color w:val="000000"/>
        </w:rPr>
        <w:t xml:space="preserve"> Қостанай облысы Сарыкөл ауданы Сарыкөл кентінің жергілікті қоғамдастығының бөлек жиындарын өткізудің қағидалары</w:t>
      </w:r>
    </w:p>
    <w:p>
      <w:pPr>
        <w:spacing w:after="0"/>
        <w:ind w:left="0"/>
        <w:jc w:val="both"/>
      </w:pPr>
      <w:r>
        <w:rPr>
          <w:rFonts w:ascii="Times New Roman"/>
          <w:b w:val="false"/>
          <w:i w:val="false"/>
          <w:color w:val="ff0000"/>
          <w:sz w:val="28"/>
        </w:rPr>
        <w:t xml:space="preserve">
      Ескерту. Қағидалар жаңа редакцияда - Қостанай облысы Сарыкөл ауданы мәслихатының 18.02.2022 </w:t>
      </w:r>
      <w:r>
        <w:rPr>
          <w:rFonts w:ascii="Times New Roman"/>
          <w:b w:val="false"/>
          <w:i w:val="false"/>
          <w:color w:val="ff0000"/>
          <w:sz w:val="28"/>
        </w:rPr>
        <w:t>№ 116</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17" w:id="4"/>
    <w:p>
      <w:pPr>
        <w:spacing w:after="0"/>
        <w:ind w:left="0"/>
        <w:jc w:val="left"/>
      </w:pPr>
      <w:r>
        <w:rPr>
          <w:rFonts w:ascii="Times New Roman"/>
          <w:b/>
          <w:i w:val="false"/>
          <w:color w:val="000000"/>
        </w:rPr>
        <w:t xml:space="preserve"> 1. Жалпы ережелер</w:t>
      </w:r>
    </w:p>
    <w:bookmarkEnd w:id="4"/>
    <w:bookmarkStart w:name="z18" w:id="5"/>
    <w:p>
      <w:pPr>
        <w:spacing w:after="0"/>
        <w:ind w:left="0"/>
        <w:jc w:val="both"/>
      </w:pPr>
      <w:r>
        <w:rPr>
          <w:rFonts w:ascii="Times New Roman"/>
          <w:b w:val="false"/>
          <w:i w:val="false"/>
          <w:color w:val="000000"/>
          <w:sz w:val="28"/>
        </w:rPr>
        <w:t xml:space="preserve">
      1. Осы Қостанай облысы Сарыкөл ауданы Сарыкөл кентінің жергілікті қоғамдастығының бөлек жиындарын өткізудің қағидалары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39-3-бабының</w:t>
      </w:r>
      <w:r>
        <w:rPr>
          <w:rFonts w:ascii="Times New Roman"/>
          <w:b w:val="false"/>
          <w:i w:val="false"/>
          <w:color w:val="000000"/>
          <w:sz w:val="28"/>
        </w:rPr>
        <w:t xml:space="preserve"> 6-тармағына, "Бөлек жергілікті қоғамдастық жиындарын өткізудің үлгілік қағидаларын бекіту туралы" Қазақстан Республикасы Үкіметінің 2013 жылғы 18 қазандағы № 1106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Сарыкөл кенті тұрғындарының жергілікті қоғамдастығының бөлек жиындарын өткізудің тәртібін белгілейді.</w:t>
      </w:r>
    </w:p>
    <w:bookmarkEnd w:id="5"/>
    <w:bookmarkStart w:name="z19" w:id="6"/>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6"/>
    <w:bookmarkStart w:name="z20" w:id="7"/>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кент аумағында тұратын тұрғындардың (жергілікті қоғамдастық мүшелерінің) жиынтығы;</w:t>
      </w:r>
    </w:p>
    <w:bookmarkEnd w:id="7"/>
    <w:bookmarkStart w:name="z21" w:id="8"/>
    <w:p>
      <w:pPr>
        <w:spacing w:after="0"/>
        <w:ind w:left="0"/>
        <w:jc w:val="both"/>
      </w:pPr>
      <w:r>
        <w:rPr>
          <w:rFonts w:ascii="Times New Roman"/>
          <w:b w:val="false"/>
          <w:i w:val="false"/>
          <w:color w:val="000000"/>
          <w:sz w:val="28"/>
        </w:rPr>
        <w:t>
      2) бөлек жергілікті қоғамдастық жиыны – кент тұрғындарының (жергілікті қоғамдастық мүшелерінің) жергілікті қоғамдастық жиынына қатысу үшін өкілдерді сайлауға тікелей қатысуы.</w:t>
      </w:r>
    </w:p>
    <w:bookmarkEnd w:id="8"/>
    <w:bookmarkStart w:name="z22" w:id="9"/>
    <w:p>
      <w:pPr>
        <w:spacing w:after="0"/>
        <w:ind w:left="0"/>
        <w:jc w:val="left"/>
      </w:pPr>
      <w:r>
        <w:rPr>
          <w:rFonts w:ascii="Times New Roman"/>
          <w:b/>
          <w:i w:val="false"/>
          <w:color w:val="000000"/>
        </w:rPr>
        <w:t xml:space="preserve"> 2. Жергілікті қоғамдастықтың бөлек жиындарын өткізудің тәртібі</w:t>
      </w:r>
    </w:p>
    <w:bookmarkEnd w:id="9"/>
    <w:bookmarkStart w:name="z23" w:id="10"/>
    <w:p>
      <w:pPr>
        <w:spacing w:after="0"/>
        <w:ind w:left="0"/>
        <w:jc w:val="both"/>
      </w:pPr>
      <w:r>
        <w:rPr>
          <w:rFonts w:ascii="Times New Roman"/>
          <w:b w:val="false"/>
          <w:i w:val="false"/>
          <w:color w:val="000000"/>
          <w:sz w:val="28"/>
        </w:rPr>
        <w:t>
      3. Жергілікті қоғамдастықтың бөлек жиынын өткізу үшін кенттің аумағы учаскелерге (көшелер) бөлінеді.</w:t>
      </w:r>
    </w:p>
    <w:bookmarkEnd w:id="10"/>
    <w:bookmarkStart w:name="z24" w:id="11"/>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1"/>
    <w:bookmarkStart w:name="z25" w:id="12"/>
    <w:p>
      <w:pPr>
        <w:spacing w:after="0"/>
        <w:ind w:left="0"/>
        <w:jc w:val="both"/>
      </w:pPr>
      <w:r>
        <w:rPr>
          <w:rFonts w:ascii="Times New Roman"/>
          <w:b w:val="false"/>
          <w:i w:val="false"/>
          <w:color w:val="000000"/>
          <w:sz w:val="28"/>
        </w:rPr>
        <w:t>
      5. Жергілікті қоғамдастықтың бөлек жиынын Сарыкөл кентінің әкімі шақырады және ұйымдастырады.</w:t>
      </w:r>
    </w:p>
    <w:bookmarkEnd w:id="12"/>
    <w:bookmarkStart w:name="z26" w:id="13"/>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Сарыкөл кентінің әкімі бұқаралық ақпарат құралдары арқылы немесе өзге де тәсілдермен олар өткізілетін күнге дейін күнтізбелік он күннен кешіктірмей хабарлайды.</w:t>
      </w:r>
    </w:p>
    <w:bookmarkEnd w:id="13"/>
    <w:bookmarkStart w:name="z27" w:id="14"/>
    <w:p>
      <w:pPr>
        <w:spacing w:after="0"/>
        <w:ind w:left="0"/>
        <w:jc w:val="both"/>
      </w:pPr>
      <w:r>
        <w:rPr>
          <w:rFonts w:ascii="Times New Roman"/>
          <w:b w:val="false"/>
          <w:i w:val="false"/>
          <w:color w:val="000000"/>
          <w:sz w:val="28"/>
        </w:rPr>
        <w:t>
      7. Кент шегінде жергілікті қоғамдастық бөлек жиынын өткізуді Сарыкөл кентінің әкімі ұйымдастырады.</w:t>
      </w:r>
    </w:p>
    <w:bookmarkEnd w:id="14"/>
    <w:bookmarkStart w:name="z28" w:id="15"/>
    <w:p>
      <w:pPr>
        <w:spacing w:after="0"/>
        <w:ind w:left="0"/>
        <w:jc w:val="both"/>
      </w:pPr>
      <w:r>
        <w:rPr>
          <w:rFonts w:ascii="Times New Roman"/>
          <w:b w:val="false"/>
          <w:i w:val="false"/>
          <w:color w:val="000000"/>
          <w:sz w:val="28"/>
        </w:rPr>
        <w:t>
      Көше шегінде көппәтерлі үйлер болған жағдайда, көппәтерлі үйдің бөлек жиындары өткізілмейді.</w:t>
      </w:r>
    </w:p>
    <w:bookmarkEnd w:id="15"/>
    <w:bookmarkStart w:name="z29" w:id="16"/>
    <w:p>
      <w:pPr>
        <w:spacing w:after="0"/>
        <w:ind w:left="0"/>
        <w:jc w:val="both"/>
      </w:pPr>
      <w:r>
        <w:rPr>
          <w:rFonts w:ascii="Times New Roman"/>
          <w:b w:val="false"/>
          <w:i w:val="false"/>
          <w:color w:val="000000"/>
          <w:sz w:val="28"/>
        </w:rPr>
        <w:t>
      8. Жергілікті қоғамдастықтың бөлек жиынының ашылуы алдында тиісті көшенің қатысып отырған, оған қатысуға құқығы бар тұрғындарын тіркеу жүргізіледі.</w:t>
      </w:r>
    </w:p>
    <w:bookmarkEnd w:id="16"/>
    <w:bookmarkStart w:name="z30" w:id="17"/>
    <w:p>
      <w:pPr>
        <w:spacing w:after="0"/>
        <w:ind w:left="0"/>
        <w:jc w:val="both"/>
      </w:pPr>
      <w:r>
        <w:rPr>
          <w:rFonts w:ascii="Times New Roman"/>
          <w:b w:val="false"/>
          <w:i w:val="false"/>
          <w:color w:val="000000"/>
          <w:sz w:val="28"/>
        </w:rPr>
        <w:t>
      Жергілікті қоғамдастықтың бөлек жиыны осы көшеде 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17"/>
    <w:bookmarkStart w:name="z31" w:id="18"/>
    <w:p>
      <w:pPr>
        <w:spacing w:after="0"/>
        <w:ind w:left="0"/>
        <w:jc w:val="both"/>
      </w:pPr>
      <w:r>
        <w:rPr>
          <w:rFonts w:ascii="Times New Roman"/>
          <w:b w:val="false"/>
          <w:i w:val="false"/>
          <w:color w:val="000000"/>
          <w:sz w:val="28"/>
        </w:rPr>
        <w:t>
      9. Жергілікті қоғамдастықтың бөлек жиынын Сарыкөл кентінің әкімі немесе ол уәкілеттік берген тұлға ашады.</w:t>
      </w:r>
    </w:p>
    <w:bookmarkEnd w:id="18"/>
    <w:bookmarkStart w:name="z32" w:id="19"/>
    <w:p>
      <w:pPr>
        <w:spacing w:after="0"/>
        <w:ind w:left="0"/>
        <w:jc w:val="both"/>
      </w:pPr>
      <w:r>
        <w:rPr>
          <w:rFonts w:ascii="Times New Roman"/>
          <w:b w:val="false"/>
          <w:i w:val="false"/>
          <w:color w:val="000000"/>
          <w:sz w:val="28"/>
        </w:rPr>
        <w:t>
      Сарыкөл кентінің әкімі немесе ол уәкілеттік берген тұлға жергілікті қоғамдастық бөлек жиынының төрағасы болып табылады.</w:t>
      </w:r>
    </w:p>
    <w:bookmarkEnd w:id="19"/>
    <w:bookmarkStart w:name="z33" w:id="20"/>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End w:id="20"/>
    <w:bookmarkStart w:name="z34" w:id="21"/>
    <w:p>
      <w:pPr>
        <w:spacing w:after="0"/>
        <w:ind w:left="0"/>
        <w:jc w:val="both"/>
      </w:pPr>
      <w:r>
        <w:rPr>
          <w:rFonts w:ascii="Times New Roman"/>
          <w:b w:val="false"/>
          <w:i w:val="false"/>
          <w:color w:val="000000"/>
          <w:sz w:val="28"/>
        </w:rPr>
        <w:t>
      10. Жергілікті қоғамдастық жиынына қатысу үшін кент тұрғындары өкілдерінің кандидатураларын аудандық мәслихаты бекіткен сандық құрамға сәйкес жергілікті қоғамдастық бөлек жиынына қатысушылар ұсынады.</w:t>
      </w:r>
    </w:p>
    <w:bookmarkEnd w:id="21"/>
    <w:bookmarkStart w:name="z35" w:id="22"/>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End w:id="22"/>
    <w:bookmarkStart w:name="z36" w:id="23"/>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ол Сарыкөл кенті әкімінің аппаратына беріледі.</w:t>
      </w:r>
    </w:p>
    <w:bookmarkEnd w:id="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Сарыкөл аудандық мәслихатының</w:t>
            </w:r>
            <w:r>
              <w:br/>
            </w:r>
            <w:r>
              <w:rPr>
                <w:rFonts w:ascii="Times New Roman"/>
                <w:b w:val="false"/>
                <w:i w:val="false"/>
                <w:color w:val="000000"/>
                <w:sz w:val="20"/>
              </w:rPr>
              <w:t>2014 жылғы 8 тамыздағы</w:t>
            </w:r>
            <w:r>
              <w:br/>
            </w:r>
            <w:r>
              <w:rPr>
                <w:rFonts w:ascii="Times New Roman"/>
                <w:b w:val="false"/>
                <w:i w:val="false"/>
                <w:color w:val="000000"/>
                <w:sz w:val="20"/>
              </w:rPr>
              <w:t>№ 202 шешіміне қосымша</w:t>
            </w:r>
          </w:p>
        </w:tc>
      </w:tr>
    </w:tbl>
    <w:p>
      <w:pPr>
        <w:spacing w:after="0"/>
        <w:ind w:left="0"/>
        <w:jc w:val="left"/>
      </w:pPr>
      <w:r>
        <w:rPr>
          <w:rFonts w:ascii="Times New Roman"/>
          <w:b/>
          <w:i w:val="false"/>
          <w:color w:val="000000"/>
        </w:rPr>
        <w:t xml:space="preserve"> Қостанай облысы Сарыкөл ауданы Сарыкөл кентінің жергілікті қоғамдастығының жиындарына қатысу үшін кент тұрғындары өкілдерінің сандық құрамы</w:t>
      </w:r>
    </w:p>
    <w:p>
      <w:pPr>
        <w:spacing w:after="0"/>
        <w:ind w:left="0"/>
        <w:jc w:val="both"/>
      </w:pPr>
      <w:r>
        <w:rPr>
          <w:rFonts w:ascii="Times New Roman"/>
          <w:b w:val="false"/>
          <w:i w:val="false"/>
          <w:color w:val="ff0000"/>
          <w:sz w:val="28"/>
        </w:rPr>
        <w:t xml:space="preserve">
      Ескерту. Қосымша жаңа редакцияда - Қостанай облысы Сарыкөл ауданы мәслихатының 18.02.2022 </w:t>
      </w:r>
      <w:r>
        <w:rPr>
          <w:rFonts w:ascii="Times New Roman"/>
          <w:b w:val="false"/>
          <w:i w:val="false"/>
          <w:color w:val="ff0000"/>
          <w:sz w:val="28"/>
        </w:rPr>
        <w:t>№ 116</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Сарыкөл ауданы Сарыкөл кентінің тұрғындары өкілдерінің саны (адам)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Сарыкөл ауданы Сарыкөл кентінің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