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be73" w14:textId="3a1b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ауданының Чехов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2014 жылғы 8 тамыздағы № 203 шешімі. Қостанай облысының Әділет департаментінде 2014 жылғы 19 тамызда № 5018 болып тіркелді. Күші жойылды - Қостанай облысы Сарыкөл ауданы мәслихатының 2020 жылғы 13 қаңтардағы № 312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13.01.2020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312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Сарыкөл ауданының Чехов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Сарыкөл ауданының Чехов ауылдық округінің жергілікті қоғамдастық жиындарына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62"/>
        <w:gridCol w:w="238"/>
      </w:tblGrid>
      <w:tr>
        <w:trPr>
          <w:trHeight w:val="30" w:hRule="atLeast"/>
        </w:trPr>
        <w:tc>
          <w:tcPr>
            <w:tcW w:w="1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сессияның төрағасы,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  <w:bookmarkEnd w:id="5"/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ауданының Чехов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әкімі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М. Кулубеков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Қарашолақов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Сарыкөл аудандық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8 тамыздағы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203 шешімімен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 Чехов ауылдық округінде бөлек жергілікті қоғамдастық жиындарын өткізудің қағидалары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Сарыкөл ауданының Чехов ауылдық округінде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Чехов ауылдық округ ауыл тұрғындарының бөлек жергілікті қоғамдастық жиындарын өткізудің тәртібін белгілейді.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Чехов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Бөлек жиындарды өткізу тәртібі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Бөлек жиынды Чехов ауылдық округінің әкімі шақырады.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әкімінің жергілікті қоғамдастық жиынын өткізуге оң шешімі бар болған жағдайда бөлек жиынды өткізуге болады.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Чехов ауылдық округі ауылдарының шегінде бөлек жиынды өткізуді Чехов ауылдық округінің әкімі ұйымдастырады.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Чехов ауылдық округінің қатысып отырған және оған қатысуға құқығы бар тұрғындарын тіркеу жүргізіледі.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Чехов ауылдық округінің әкімі немесе ол уәкілеттік берген тұлға ашады.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ауылдық округінің әкімі немесе ол уәкілеттік берген тұлға бөлек жиынның төрағасы болып табылады.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Чехов ауылдық округі ауылдарының тұрғындары өкілдерінің кандидатураларын Сарыкөл аудандық мәслихаты бекіткен сандық құрамға сәйкес бөлек жиынның қатысушылары ұсынады.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Чехов ауылдық округі ауылдарының тұрғындары өкілдерінің саны тең өкілдік ету қағидаты негізінде айқындалады.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қойып оны Чехов ауылдық округі әкімінің аппаратына береді.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Сарыкөл аудандық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8 тамыздағы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203 шешіміне қосымша</w:t>
                  </w:r>
                </w:p>
              </w:tc>
            </w:tr>
          </w:tbl>
          <w:p/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 Чехов ауылдық округінің жергілікті қоғамдастық жиындарына қатысу үшін ауылдар тұрғындары өкілдерінің сандық құрамы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5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Чехов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Чехов ауылдық округінің Анновка ауылының тұрғындары үшін</w:t>
            </w:r>
          </w:p>
          <w:bookmarkEnd w:id="26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Чехов ауылдық округінің Урожайное ауылының тұрғындары үшін</w:t>
            </w:r>
          </w:p>
          <w:bookmarkEnd w:id="27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Чехов ауылдық округінің Ақшакөл ауылының тұрғындары үшін</w:t>
            </w:r>
          </w:p>
          <w:bookmarkEnd w:id="28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