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e49e1" w14:textId="23e49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2013 жылғы 27 желтоқсандағы № 133 "Сарыкөл ауданының 2014-2016 жылдарға арналған аудандық бюджетi туралы" шешiмiне өзгерiстер енгiзу туралы</w:t>
      </w:r>
    </w:p>
    <w:p>
      <w:pPr>
        <w:spacing w:after="0"/>
        <w:ind w:left="0"/>
        <w:jc w:val="both"/>
      </w:pPr>
      <w:r>
        <w:rPr>
          <w:rFonts w:ascii="Times New Roman"/>
          <w:b w:val="false"/>
          <w:i w:val="false"/>
          <w:color w:val="000000"/>
          <w:sz w:val="28"/>
        </w:rPr>
        <w:t>Қостанай облысы Сарыкөл ауданы мәслихатының 2014 жылғы 28 қарашадағы № 213 шешімі. Қостанай облысының Әділет департаментінде 2014 жылғы 5 желтоқсанда № 5206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сондай-ақ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Сарыкөл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2013 жылғы 27 желтоқсандағы </w:t>
      </w:r>
      <w:r>
        <w:rPr>
          <w:rFonts w:ascii="Times New Roman"/>
          <w:b w:val="false"/>
          <w:i w:val="false"/>
          <w:color w:val="000000"/>
          <w:sz w:val="28"/>
        </w:rPr>
        <w:t>№ 133</w:t>
      </w:r>
      <w:r>
        <w:rPr>
          <w:rFonts w:ascii="Times New Roman"/>
          <w:b w:val="false"/>
          <w:i w:val="false"/>
          <w:color w:val="000000"/>
          <w:sz w:val="28"/>
        </w:rPr>
        <w:t xml:space="preserve"> "Сарыкөл ауданының 2014-2016 жылдарға арналған аудандық бюджетi туралы" шешiмiне (Нормативтік құқықтық актілерді мемлекеттік тіркеу тізілімінде № 4391 тіркелген, 2014 жылғы 30 қаңтарда "Сарыкөл" газетінде жарияланған) келесі өзгерiстер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Сарыкөл ауданының 2014-2016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2014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3199674,2 мың тенге, оның ішінде:</w:t>
      </w:r>
      <w:r>
        <w:br/>
      </w:r>
      <w:r>
        <w:rPr>
          <w:rFonts w:ascii="Times New Roman"/>
          <w:b w:val="false"/>
          <w:i w:val="false"/>
          <w:color w:val="000000"/>
          <w:sz w:val="28"/>
        </w:rPr>
        <w:t>
      салықтық түсімдер бойынша – 512320,0 мың теңге;</w:t>
      </w:r>
      <w:r>
        <w:br/>
      </w:r>
      <w:r>
        <w:rPr>
          <w:rFonts w:ascii="Times New Roman"/>
          <w:b w:val="false"/>
          <w:i w:val="false"/>
          <w:color w:val="000000"/>
          <w:sz w:val="28"/>
        </w:rPr>
        <w:t>
      салықтық емес түсімдер бойынша – 3989,0 мың теңге;</w:t>
      </w:r>
      <w:r>
        <w:br/>
      </w:r>
      <w:r>
        <w:rPr>
          <w:rFonts w:ascii="Times New Roman"/>
          <w:b w:val="false"/>
          <w:i w:val="false"/>
          <w:color w:val="000000"/>
          <w:sz w:val="28"/>
        </w:rPr>
        <w:t>
      негізгі капиталды сатудан түсетін түсімдер бойынша – 7562,0 мың теңге;</w:t>
      </w:r>
      <w:r>
        <w:br/>
      </w:r>
      <w:r>
        <w:rPr>
          <w:rFonts w:ascii="Times New Roman"/>
          <w:b w:val="false"/>
          <w:i w:val="false"/>
          <w:color w:val="000000"/>
          <w:sz w:val="28"/>
        </w:rPr>
        <w:t>
      трансферттер түсімі бойынша – 2675803,2 мың теңге;</w:t>
      </w:r>
      <w:r>
        <w:br/>
      </w:r>
      <w:r>
        <w:rPr>
          <w:rFonts w:ascii="Times New Roman"/>
          <w:b w:val="false"/>
          <w:i w:val="false"/>
          <w:color w:val="000000"/>
          <w:sz w:val="28"/>
        </w:rPr>
        <w:t>
</w:t>
      </w:r>
      <w:r>
        <w:rPr>
          <w:rFonts w:ascii="Times New Roman"/>
          <w:b w:val="false"/>
          <w:i w:val="false"/>
          <w:color w:val="000000"/>
          <w:sz w:val="28"/>
        </w:rPr>
        <w:t>
      2) шығындар – 3223510,4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33220,3 мың теңге, оның iшiнде:</w:t>
      </w:r>
      <w:r>
        <w:br/>
      </w:r>
      <w:r>
        <w:rPr>
          <w:rFonts w:ascii="Times New Roman"/>
          <w:b w:val="false"/>
          <w:i w:val="false"/>
          <w:color w:val="000000"/>
          <w:sz w:val="28"/>
        </w:rPr>
        <w:t>
      бюджеттiк кредиттер – 38440,3 мың теңге;</w:t>
      </w:r>
      <w:r>
        <w:br/>
      </w:r>
      <w:r>
        <w:rPr>
          <w:rFonts w:ascii="Times New Roman"/>
          <w:b w:val="false"/>
          <w:i w:val="false"/>
          <w:color w:val="000000"/>
          <w:sz w:val="28"/>
        </w:rPr>
        <w:t>
      бюджеттік кредиттерді өтеу – 5220,0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-57056,5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57056,5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5-қосымшасы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p>
    <w:bookmarkEnd w:id="0"/>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сессияның төрайымы                         Қ. Дәндібаева</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 хатшысы                           А. Қарашолақов</w:t>
      </w:r>
    </w:p>
    <w:bookmarkStart w:name="z14"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28 қарашадағы </w:t>
      </w:r>
      <w:r>
        <w:br/>
      </w:r>
      <w:r>
        <w:rPr>
          <w:rFonts w:ascii="Times New Roman"/>
          <w:b w:val="false"/>
          <w:i w:val="false"/>
          <w:color w:val="000000"/>
          <w:sz w:val="28"/>
        </w:rPr>
        <w:t xml:space="preserve">
№ 213 шешіміне 1 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133 шешіміне 1-қосымша  </w:t>
      </w:r>
    </w:p>
    <w:p>
      <w:pPr>
        <w:spacing w:after="0"/>
        <w:ind w:left="0"/>
        <w:jc w:val="left"/>
      </w:pPr>
      <w:r>
        <w:rPr>
          <w:rFonts w:ascii="Times New Roman"/>
          <w:b/>
          <w:i w:val="false"/>
          <w:color w:val="000000"/>
        </w:rPr>
        <w:t xml:space="preserve"> Сарыкөл ауданының 2014 жылға</w:t>
      </w:r>
      <w:r>
        <w:br/>
      </w:r>
      <w:r>
        <w:rPr>
          <w:rFonts w:ascii="Times New Roman"/>
          <w:b/>
          <w:i w:val="false"/>
          <w:color w:val="000000"/>
        </w:rPr>
        <w:t>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533"/>
        <w:gridCol w:w="353"/>
        <w:gridCol w:w="8193"/>
        <w:gridCol w:w="201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3199674,2</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512320,0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225859,0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225859,0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122287,0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77631,0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5656,0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32700,0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11505,0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4045,0</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5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7562,0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7562,0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2675803,2</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2675803,2</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2675803,2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33"/>
        <w:gridCol w:w="773"/>
        <w:gridCol w:w="753"/>
        <w:gridCol w:w="6813"/>
        <w:gridCol w:w="2073"/>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3223510,4</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211209,2</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189716,2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12048,7</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12048,7</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65732,0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65262,0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111935,5</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111755,5</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12973,0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12973,0</w:t>
            </w:r>
          </w:p>
        </w:tc>
      </w:tr>
      <w:tr>
        <w:trPr>
          <w:trHeight w:val="10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12938,0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8520,0</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1251259,3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107303,0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107303,0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53562,0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53741,0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1114858,3</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1113605,3</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1087333,3</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26272,0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29098,0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29098,0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6883,0</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5986,0</w:t>
            </w:r>
          </w:p>
        </w:tc>
      </w:tr>
      <w:tr>
        <w:trPr>
          <w:trHeight w:val="8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13019,0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86964,5</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64432,5</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64432,5</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14124,0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14071,5</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10857,0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17772,0</w:t>
            </w:r>
          </w:p>
        </w:tc>
      </w:tr>
      <w:tr>
        <w:trPr>
          <w:trHeight w:val="7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22532,0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21707,0</w:t>
            </w:r>
          </w:p>
        </w:tc>
      </w:tr>
      <w:tr>
        <w:trPr>
          <w:trHeight w:val="8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21372,0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978137,8</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12661,6</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12661,6</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12661,6</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899177,2</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12053,0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12053,0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887124,2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887124,2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66299,0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66299,0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47813,0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391924,0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75754,8</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75754,8</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75754,8</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235206,9</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20791,9</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4697,7</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11329,2</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1204,0</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214415,0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214415,0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58469,0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51719,0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43930,0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22493,3</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15764,0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8046,0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7718,0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6729,3</w:t>
            </w:r>
          </w:p>
        </w:tc>
      </w:tr>
      <w:tr>
        <w:trPr>
          <w:trHeight w:val="9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5804,3</w:t>
            </w:r>
          </w:p>
        </w:tc>
      </w:tr>
      <w:tr>
        <w:trPr>
          <w:trHeight w:val="8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70674,3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29307,3</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8240,3</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13091,0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13091,0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7976,0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6107,0</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6107,0</w:t>
            </w:r>
          </w:p>
        </w:tc>
      </w:tr>
      <w:tr>
        <w:trPr>
          <w:trHeight w:val="6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9691,0</w:t>
            </w:r>
          </w:p>
        </w:tc>
      </w:tr>
      <w:tr>
        <w:trPr>
          <w:trHeight w:val="11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180443,0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180443,0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7443,0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7443,0</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173000,0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34798,0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4789,0</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30009,0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8221,0</w:t>
            </w:r>
          </w:p>
        </w:tc>
      </w:tr>
      <w:tr>
        <w:trPr>
          <w:trHeight w:val="8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8221,0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5897,5</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5897,5</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5897,5</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5897,5</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бюджеттіқ кредиттеу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33220,3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38440,3</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38440,3</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38440,3</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38440,3</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13"/>
        <w:gridCol w:w="473"/>
        <w:gridCol w:w="7953"/>
        <w:gridCol w:w="211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активтерімен операциялар бойынша сальдо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тапшылығы (профициті)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-57056,5</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тапшылығын қаржыландыру (профицитін пайдалану)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57056,5</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38440,3</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38440,3</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513"/>
        <w:gridCol w:w="693"/>
        <w:gridCol w:w="673"/>
        <w:gridCol w:w="7693"/>
        <w:gridCol w:w="1673"/>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513"/>
        <w:gridCol w:w="393"/>
        <w:gridCol w:w="8553"/>
        <w:gridCol w:w="171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23836,2</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23836,2</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23836,2</w:t>
            </w:r>
          </w:p>
        </w:tc>
      </w:tr>
    </w:tbl>
    <w:bookmarkStart w:name="z15"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28 карашадағы </w:t>
      </w:r>
      <w:r>
        <w:br/>
      </w:r>
      <w:r>
        <w:rPr>
          <w:rFonts w:ascii="Times New Roman"/>
          <w:b w:val="false"/>
          <w:i w:val="false"/>
          <w:color w:val="000000"/>
          <w:sz w:val="28"/>
        </w:rPr>
        <w:t xml:space="preserve">
№ 213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133 шешіміне 5-қосымша  </w:t>
      </w:r>
    </w:p>
    <w:p>
      <w:pPr>
        <w:spacing w:after="0"/>
        <w:ind w:left="0"/>
        <w:jc w:val="left"/>
      </w:pPr>
      <w:r>
        <w:rPr>
          <w:rFonts w:ascii="Times New Roman"/>
          <w:b/>
          <w:i w:val="false"/>
          <w:color w:val="000000"/>
        </w:rPr>
        <w:t xml:space="preserve"> 2014 жылға арналған кент, ауыл, ауылдық</w:t>
      </w:r>
      <w:r>
        <w:br/>
      </w:r>
      <w:r>
        <w:rPr>
          <w:rFonts w:ascii="Times New Roman"/>
          <w:b/>
          <w:i w:val="false"/>
          <w:color w:val="000000"/>
        </w:rPr>
        <w:t>
округтердің бюджеттік бағдарламаларының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6153"/>
        <w:gridCol w:w="2833"/>
      </w:tblGrid>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 – бағдарламалардың әкімшісі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4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Сарыкөл кенті әкімінің аппараты" мемлекеттік мекемесі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04-1-123-004</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04-1-123-041</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07-3-123-010</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13-9-123-040</w:t>
            </w:r>
          </w:p>
        </w:tc>
      </w:tr>
      <w:tr>
        <w:trPr>
          <w:trHeight w:val="30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Чехов ауылдық округі әкімінің аппараты" мемлекеттік мекемесі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r>
      <w:tr>
        <w:trPr>
          <w:trHeight w:val="25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Сорочин ауылдық округі әкімінің аппараты" мемлекеттік мекемесі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r>
      <w:tr>
        <w:trPr>
          <w:trHeight w:val="31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Тимирязев ауылдық округі әкімінің аппараты" мемлекеттік мекемесі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04-2-123-005</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r>
      <w:tr>
        <w:trPr>
          <w:trHeight w:val="37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Тағыл ауылдық округі әкімінің аппараты" мемлекеттік мекемесі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r>
      <w:tr>
        <w:trPr>
          <w:trHeight w:val="31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Севастополь ауылдық округі әкімінің аппараты" мемлекеттік мекемесі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r>
      <w:tr>
        <w:trPr>
          <w:trHeight w:val="30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Маяк ауыл әкімінің аппараты" мемлекеттік мекемесі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04-1-123-041</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r>
      <w:tr>
        <w:trPr>
          <w:trHeight w:val="31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Лесной ауылдық округі әкімінің аппараты" мемлекеттік мекемесі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r>
      <w:tr>
        <w:trPr>
          <w:trHeight w:val="3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Ленинград ауылдық округі әкімінің аппараты" мемлекеттік мекемесі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r>
      <w:tr>
        <w:trPr>
          <w:trHeight w:val="3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Краснознамен ауылдық округі әкімінің аппараты" мемлекеттік мекемесі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13-9-123-040</w:t>
            </w:r>
          </w:p>
        </w:tc>
      </w:tr>
      <w:tr>
        <w:trPr>
          <w:trHeight w:val="28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Златоуст ауылдық округі әкімінің аппараты" мемлекеттік мекемесі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r>
      <w:tr>
        <w:trPr>
          <w:trHeight w:val="31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Комсомол ауылдық округі әкімінің аппараты" мемлекеттік мекемесі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04-1-123-004</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04-2-123-005</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r>
      <w:tr>
        <w:trPr>
          <w:trHeight w:val="3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Барвин ауылдық округі әкімінің аппараты" мемлекеттік мекемесі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04-2-123-005</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r>
      <w:tr>
        <w:trPr>
          <w:trHeight w:val="37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Веселоподол ауылдық округі әкімінің аппараты" мемлекеттік мекемесі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04-1-123-004</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04-1-123-041</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6013"/>
        <w:gridCol w:w="4893"/>
      </w:tblGrid>
      <w:tr>
        <w:trPr>
          <w:trHeight w:val="10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 – бағдарламалардың әкімшісі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r>
      <w:tr>
        <w:trPr>
          <w:trHeight w:val="82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Сарыкөл кенті әкімінің аппараты" мемлекеттік мекемесі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88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Чехов ауылдық округі әкімінің аппараты" мемлекеттік мекемесі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84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Сорочин ауылдық округі әкімінің аппараты" мемлекеттік мекемесі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88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Тимирязев ауылдық округі әкімінің аппараты" мемлекеттік мекемесі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103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Тағыл ауылдық округі әкімінің аппараты" мемлекеттік мекемесі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88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Севастополь ауылдық округі әкімінің аппараты" мемлекеттік мекемесі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82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Маяк ауыл әкімінің аппараты" мемлекеттік мекемесі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91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Лесной ауылдық округі әкімінің аппараты" мемлекеттік мекемесі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82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Ленинград ауылдық округі әкімінің аппараты" мемлекеттік мекемесі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91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Краснознамен ауылдық округі әкімінің аппараты" мемлекеттік мекемесі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9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Златоуст ауылдық округі әкімінің аппараты" мемлекеттік мекемесі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88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Комсомол ауылдық округі әкімінің аппараты" мемлекеттік мекемесі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9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Барвин ауылдық округі әкімінің аппараты" мемлекеттік мекемесі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130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Веселоподол ауылдық округі әкімінің аппараты" мемлекеттік мекемесі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13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